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ffd15" w14:textId="baff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2 октября 2013 года № 347. Зарегистрировано Департаментом юстиции Костанайской области 28 октября 2013 года № 4268. Утратило силу постановлением акимата Аулиекольского района Костанайской области от 25 января 2016 года № 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Аулиекольского района Костанайской области от 25.01.2016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подписания).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постановления - в редакции постановления акимата Аулиекольского района Костанайской области от 06.04.2015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ffffff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>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 за счет средств районного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постановления акимата Аулиекольского района Костанайской области от 06.04.2015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района Нугманову Р.С.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Балгарин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Аулиекольского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Бондаренко А.И.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ГУ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Печникова Т.И.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октября 2013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347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</w:t>
      </w:r>
      <w:r>
        <w:br/>
      </w:r>
      <w:r>
        <w:rPr>
          <w:rFonts w:ascii="Times New Roman"/>
          <w:b/>
          <w:i w:val="false"/>
          <w:color w:val="000000"/>
        </w:rPr>
        <w:t>
области социального обеспечения, образования,</w:t>
      </w:r>
      <w:r>
        <w:br/>
      </w:r>
      <w:r>
        <w:rPr>
          <w:rFonts w:ascii="Times New Roman"/>
          <w:b/>
          <w:i w:val="false"/>
          <w:color w:val="000000"/>
        </w:rPr>
        <w:t>
культуры, спорта и ветеринарии, являющихся</w:t>
      </w:r>
      <w:r>
        <w:br/>
      </w:r>
      <w:r>
        <w:rPr>
          <w:rFonts w:ascii="Times New Roman"/>
          <w:b/>
          <w:i w:val="false"/>
          <w:color w:val="000000"/>
        </w:rPr>
        <w:t>
гражданскими служащими и работающих в сельской</w:t>
      </w:r>
      <w:r>
        <w:br/>
      </w:r>
      <w:r>
        <w:rPr>
          <w:rFonts w:ascii="Times New Roman"/>
          <w:b/>
          <w:i w:val="false"/>
          <w:color w:val="000000"/>
        </w:rPr>
        <w:t>
местности, имеющих право на повышенные не менее</w:t>
      </w:r>
      <w:r>
        <w:br/>
      </w:r>
      <w:r>
        <w:rPr>
          <w:rFonts w:ascii="Times New Roman"/>
          <w:b/>
          <w:i w:val="false"/>
          <w:color w:val="000000"/>
        </w:rPr>
        <w:t>
чем на двадцать пять процентов должностные оклады</w:t>
      </w:r>
      <w:r>
        <w:br/>
      </w:r>
      <w:r>
        <w:rPr>
          <w:rFonts w:ascii="Times New Roman"/>
          <w:b/>
          <w:i w:val="false"/>
          <w:color w:val="000000"/>
        </w:rPr>
        <w:t>
и тарифные ставки, за счет средств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приложения - в редакции постановления  акимата Аулиекольского района Костанайской области от 06.04.2015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постановлениями акимата Аулиекольского района Костанайской области от 10.04.2014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06.04.2015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консультант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специалист центра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директора общеобразовательных школ и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руководитель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заместитель директора по учебной, воспитательной работе, по профильному обучению общеобразовательных школ и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преподаватель-организатор начальной военной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руководитель сектора, отделения (отдела)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старший воспитатель,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директор (начальник) лагеря (оздоровительного);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мастер производственного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социолог–аналитик;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заведующий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художник;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хранитель фондов в музеях;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ветеринарный фельдшер;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тренер;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социальный работник по оценке и определению потребности в специальных социальных услугах.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