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d239f" w14:textId="37d23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20 декабря 2012 года № 58 "О бюджете Денисовского района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11 июля 2013 года № 38. Зарегистрировано Департаментом юстиции Костанайской области 22 июля 2013 года № 4199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5 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на основании решения Костанайского областного маслихата от 28 июня 2013 года 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маслихата от 7 декабря 2012 года № 101 "Об областном бюджете Костанайской области на 2013-2015 годы" (зарегистрировано в Реестре государственной регистрации нормативных правовых актов за № 4163)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20 декабря 2012 года № 58 "О бюджете Денисовского района на 2013-2015 годы" (зарегистрировано в Реестре государственной регистрации нормативных правовых актов за № 3953, опубликовано 18 января 2013 года, 25 января 2013 года в газете "Наше время")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Денисовского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1962505,1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503401,0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4330,0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15157,0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1439617,1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1978570,7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40799,0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44140,0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3341,0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-56864,6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- 56864,6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"3-2. Учесть, что в бюджете района на 2013 год предусмотрен возврат неиспользованных бюджетных кредитов, выданных из местного бюджета в сумме 960,0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Учесть, что в районном бюджете на 2013 год предусмотрено поступление целевых текущих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56551,1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по оказанию социальной поддержки специалистов в сумме 6365,0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50844,0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 в сумме 12291,0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 в сумме 7263,0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в сумме 9651,0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в сумме 7133,0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регионов" в сумме 16422,0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штатной численности местных исполнительных органов в сумме 7243,0 тысячи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А. Мурзабаев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Денисовского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Мурзабаев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Денисовского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Рахметова С.Ф.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июля 2013 года № 38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58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755"/>
        <w:gridCol w:w="691"/>
        <w:gridCol w:w="7513"/>
        <w:gridCol w:w="2429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1962505,1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503401,0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230236,0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230236,0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122713,0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122713,0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130789,0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91262,0</w:t>
            </w:r>
          </w:p>
        </w:tc>
      </w:tr>
      <w:tr>
        <w:trPr>
          <w:trHeight w:val="3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8338,0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27574,0</w:t>
            </w:r>
          </w:p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3615,0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17771,0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</w:tr>
      <w:tr>
        <w:trPr>
          <w:trHeight w:val="6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11957,0</w:t>
            </w:r>
          </w:p>
        </w:tc>
      </w:tr>
      <w:tr>
        <w:trPr>
          <w:trHeight w:val="6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3751,0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12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должностными лицами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1892,0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1892,0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6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15157,0</w:t>
            </w:r>
          </w:p>
        </w:tc>
      </w:tr>
      <w:tr>
        <w:trPr>
          <w:trHeight w:val="6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6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1439617,1</w:t>
            </w:r>
          </w:p>
        </w:tc>
      </w:tr>
      <w:tr>
        <w:trPr>
          <w:trHeight w:val="6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1439617,1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1439617,1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379"/>
        <w:gridCol w:w="767"/>
        <w:gridCol w:w="831"/>
        <w:gridCol w:w="7204"/>
        <w:gridCol w:w="244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1978570,7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200234,0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180426,0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13008,0</w:t>
            </w:r>
          </w:p>
        </w:tc>
      </w:tr>
      <w:tr>
        <w:trPr>
          <w:trHeight w:val="7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13008,0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49491,0</w:t>
            </w:r>
          </w:p>
        </w:tc>
      </w:tr>
      <w:tr>
        <w:trPr>
          <w:trHeight w:val="75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49225,0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117927,0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111638,0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6289,0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1264,0</w:t>
            </w:r>
          </w:p>
        </w:tc>
      </w:tr>
      <w:tr>
        <w:trPr>
          <w:trHeight w:val="78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1264,0</w:t>
            </w:r>
          </w:p>
        </w:tc>
      </w:tr>
      <w:tr>
        <w:trPr>
          <w:trHeight w:val="115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764,0</w:t>
            </w:r>
          </w:p>
        </w:tc>
      </w:tr>
      <w:tr>
        <w:trPr>
          <w:trHeight w:val="87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18544,0</w:t>
            </w:r>
          </w:p>
        </w:tc>
      </w:tr>
      <w:tr>
        <w:trPr>
          <w:trHeight w:val="81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18544,0</w:t>
            </w:r>
          </w:p>
        </w:tc>
      </w:tr>
      <w:tr>
        <w:trPr>
          <w:trHeight w:val="163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18496,0</w:t>
            </w:r>
          </w:p>
        </w:tc>
      </w:tr>
      <w:tr>
        <w:trPr>
          <w:trHeight w:val="5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2817,0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2417,0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2417,0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2417,0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33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тушению степных пожаров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997053,0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99797,0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99797,0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48953,0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50844,0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858358,0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аульной (сельской)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857597,0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836623,0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20974,0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38898,0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38898,0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11205,0</w:t>
            </w:r>
          </w:p>
        </w:tc>
      </w:tr>
      <w:tr>
        <w:trPr>
          <w:trHeight w:val="117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7459,0</w:t>
            </w:r>
          </w:p>
        </w:tc>
      </w:tr>
      <w:tr>
        <w:trPr>
          <w:trHeight w:val="51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15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7263,0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12891,0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68182,0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51791,0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51791,0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5338,0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1010,0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13960,0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13975,0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13315,0</w:t>
            </w:r>
          </w:p>
        </w:tc>
      </w:tr>
      <w:tr>
        <w:trPr>
          <w:trHeight w:val="15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1875,0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16391,0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16391,0</w:t>
            </w:r>
          </w:p>
        </w:tc>
      </w:tr>
      <w:tr>
        <w:trPr>
          <w:trHeight w:val="117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16001,0</w:t>
            </w:r>
          </w:p>
        </w:tc>
      </w:tr>
      <w:tr>
        <w:trPr>
          <w:trHeight w:val="75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социальных выплат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325452,0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366,0</w:t>
            </w:r>
          </w:p>
        </w:tc>
      </w:tr>
      <w:tr>
        <w:trPr>
          <w:trHeight w:val="112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311101,0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311101,0</w:t>
            </w:r>
          </w:p>
        </w:tc>
      </w:tr>
      <w:tr>
        <w:trPr>
          <w:trHeight w:val="7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 в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311101,0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13985,0</w:t>
            </w:r>
          </w:p>
        </w:tc>
      </w:tr>
      <w:tr>
        <w:trPr>
          <w:trHeight w:val="7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13194,0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2542,0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10652,0</w:t>
            </w:r>
          </w:p>
        </w:tc>
      </w:tr>
      <w:tr>
        <w:trPr>
          <w:trHeight w:val="9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791,0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791,0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103341,4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28099,0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28099,0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28099,0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12989,0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12989,0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национальных видов спорта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8528,0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789,0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34074,4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32504,4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29798,4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 Казахстана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2706,0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</w:tr>
      <w:tr>
        <w:trPr>
          <w:trHeight w:val="7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78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82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информационного пространства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28179,0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18170,0</w:t>
            </w:r>
          </w:p>
        </w:tc>
      </w:tr>
      <w:tr>
        <w:trPr>
          <w:trHeight w:val="8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6745,0</w:t>
            </w:r>
          </w:p>
        </w:tc>
      </w:tr>
      <w:tr>
        <w:trPr>
          <w:trHeight w:val="39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1811,0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9614,0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5150,0</w:t>
            </w:r>
          </w:p>
        </w:tc>
      </w:tr>
      <w:tr>
        <w:trPr>
          <w:trHeight w:val="12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4950,0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4859,0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4859,0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75200,1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12230,0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6365,0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6365,0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5865,0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5370,0</w:t>
            </w:r>
          </w:p>
        </w:tc>
      </w:tr>
      <w:tr>
        <w:trPr>
          <w:trHeight w:val="5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6419,0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6419,0</w:t>
            </w:r>
          </w:p>
        </w:tc>
      </w:tr>
      <w:tr>
        <w:trPr>
          <w:trHeight w:val="9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6419,0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56551,1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56551,1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56551,1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7947,0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7947,0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7947,0</w:t>
            </w:r>
          </w:p>
        </w:tc>
      </w:tr>
      <w:tr>
        <w:trPr>
          <w:trHeight w:val="189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7907,0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145482,0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145482,0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4963,0</w:t>
            </w:r>
          </w:p>
        </w:tc>
      </w:tr>
      <w:tr>
        <w:trPr>
          <w:trHeight w:val="112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4963,0</w:t>
            </w:r>
          </w:p>
        </w:tc>
      </w:tr>
      <w:tr>
        <w:trPr>
          <w:trHeight w:val="99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140519,0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140519,0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49281,0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75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49219,0</w:t>
            </w:r>
          </w:p>
        </w:tc>
      </w:tr>
      <w:tr>
        <w:trPr>
          <w:trHeight w:val="7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16422,0</w:t>
            </w:r>
          </w:p>
        </w:tc>
      </w:tr>
      <w:tr>
        <w:trPr>
          <w:trHeight w:val="7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16422,0</w:t>
            </w:r>
          </w:p>
        </w:tc>
      </w:tr>
      <w:tr>
        <w:trPr>
          <w:trHeight w:val="73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12814,0</w:t>
            </w:r>
          </w:p>
        </w:tc>
      </w:tr>
      <w:tr>
        <w:trPr>
          <w:trHeight w:val="12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12814,0</w:t>
            </w:r>
          </w:p>
        </w:tc>
      </w:tr>
      <w:tr>
        <w:trPr>
          <w:trHeight w:val="103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9813,0</w:t>
            </w:r>
          </w:p>
        </w:tc>
      </w:tr>
      <w:tr>
        <w:trPr>
          <w:trHeight w:val="108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9665,0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10170,0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10170,0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3581,2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3581,2</w:t>
            </w:r>
          </w:p>
        </w:tc>
      </w:tr>
      <w:tr>
        <w:trPr>
          <w:trHeight w:val="82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3581,2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1450,2</w:t>
            </w:r>
          </w:p>
        </w:tc>
      </w:tr>
      <w:tr>
        <w:trPr>
          <w:trHeight w:val="21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вышестоящий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40799,0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44140,0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44140,0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44140,0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44140,0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485"/>
        <w:gridCol w:w="764"/>
        <w:gridCol w:w="679"/>
        <w:gridCol w:w="7351"/>
        <w:gridCol w:w="241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-56864,6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56864,6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июля 2013 года № 38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58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поселка,</w:t>
      </w:r>
      <w:r>
        <w:br/>
      </w:r>
      <w:r>
        <w:rPr>
          <w:rFonts w:ascii="Times New Roman"/>
          <w:b/>
          <w:i w:val="false"/>
          <w:color w:val="000000"/>
        </w:rPr>
        <w:t>
аула (села), аульного сельского округа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465"/>
        <w:gridCol w:w="723"/>
        <w:gridCol w:w="723"/>
        <w:gridCol w:w="7388"/>
        <w:gridCol w:w="2250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4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49839,0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20858,0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20858,0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20858,0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20534,0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аульной (сельской) местности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10221,0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1569,0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4963,0</w:t>
            </w:r>
          </w:p>
        </w:tc>
      </w:tr>
      <w:tr>
        <w:trPr>
          <w:trHeight w:val="9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Тельманского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Приреченского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аульной (сельской) местности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Архангельского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Аршалинского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Аятского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Зааятского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7296,0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Комаровского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10339,0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7682,0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Крымского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Красноармейского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Покровского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6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Свердловского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6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Тобольского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7155,0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села Перелески"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