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9ba" w14:textId="e960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12 декабря 2013 года № 83. Зарегистрировано Департаментом юстиции Костанайской области 13 декабря 2013 года № 4357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9 декабря 2013 года № 220 "О внесении изменений в решение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под № 4336)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58 "О бюджете Денисовского района на 2013-2015 годы" (зарегистрировано в Реестре государственной регистрации нормативных правовых актов под № 3953, опубликовано 18 января 2013 года, 25 января 2013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1996997,1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3251,0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1452109,1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2013062,7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43897,0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 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- 59962,6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59962,6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Микулич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83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13"/>
        <w:gridCol w:w="241"/>
        <w:gridCol w:w="241"/>
        <w:gridCol w:w="7533"/>
        <w:gridCol w:w="24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1996997,1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41"/>
        <w:gridCol w:w="753"/>
        <w:gridCol w:w="693"/>
        <w:gridCol w:w="6533"/>
        <w:gridCol w:w="2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2013062,7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193012,0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1032699,3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893818,3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893057,3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872083,3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12715,0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104461,4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131,1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5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54071,0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14795,0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-59962,6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