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d61d1" w14:textId="63d61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Жангельдинского района Костанайской области от 25 января 2013 года № 31. Зарегистрировано Департаментом юстиции Костанайской области 14 февраля 2013 года № 4015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акимат Жангельдинского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на 2013 год, следующий дополнительный перечень лиц, относящихся к целевым группам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молодежь в возрасте от двадцати одного года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длительно неработающие граждане (год и более);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лица, старше пятидесяти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безработные, завершившие профессиональное обучение по направлению уполномоченного органа по вопросам занятости (государственное учреждение "Отдел занятости и социальных программ Жангельдинского района");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выпускники организаций технического и профессионального образования, послесреднего образования, не имеющие опыта и стажа работы по полученной специальности;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Оспанова Ш.С.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действия, возникшие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Кенжегарин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Жангельдинского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Л. Зейнекина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