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0dcd9" w14:textId="4b0dc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жилищной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Жангельдинского района Костанайской области от 18 февраля 2013 года № 74. Зарегистрировано Департаментом юстиции Костанайской области 12 марта 2013 года № 4060. Утратило силу решением маслихата Джангельдинского района Костанайской области от 26 февраля 2015 года № 206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Джангельдинского района Костанайской области от 26.02.2015 </w:t>
      </w:r>
      <w:r>
        <w:rPr>
          <w:rFonts w:ascii="Times New Roman"/>
          <w:b w:val="false"/>
          <w:i w:val="false"/>
          <w:color w:val="ff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Жангельдинский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Жангельдинского районного маслихата "Об утверждении Правил оказания жилищной помощи" от 18 апреля 2011 года № 217 (зарегистрировано в Реестре государственной регистрации нормативных правовых актов за № 9-9-134, опубликовано 31 мая 2011 года в газете "Біздің Торғай");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изменения в решение маслихата от 18 апреля 2011 года № 217 "Об утверждении Правил оказания жилищной помощи" от 1 ноября 2011 года № 246 (зарегистрировано в Реестре государственной регистрации нормативных правовых актов за № 9-9-142, опубликовано 16 декабря 2011 года в газете "Біздің Торғай");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маслихата от 18 апреля 2011 года № 217 "Об утверждении Правил оказания жилищной помощи" от 29 октября 2012 года № 53 (зарегистрировано в Реестре государственной регистрации нормативных правовых актов за № 3891, опубликовано 4 декабря 2012 года в газете "Біздің Торғай").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Жангельдинского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С. Нургазин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Л. Зейнекина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Д. Аренова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Д. Бидашев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решением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18 февраля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года № 74       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оказания жилищной помощи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Порядок оказания жилищной помощи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проживающим в Джангельдинском районе,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арендной платы за пользование жилищем, арендованным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оказывается по предъявленным поставщиками счетам на оплату коммунальных услуг на содержание жилого дома (жилого здания), согласно смете, определяющей размер ежемесячных и целевых взносов, на содержание жилого дома (жилого здания)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Джангельдинского района Костанайской области от 21.02.2014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оказывается государственным учреждением "Отдел занятости и социальных программ Джангельдинского района"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назначения жилищной помощи семья (гражданин) обращается в Джангельдинский отдел филиала республиканского государственного предприятия "Центр обслуживания населения" по Костанайской области (далее - ЦОН), либо через веб-портал "электронного правительства" www.egov.kz (далее - портал) на альтернативной основе с заявлением и представляет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"Назначение жилищной помощи",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185 "Об утверждении стандартов государственных услуг в сфере жилищно-коммунального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2 - в редакции решения маслихата Джангельдинского района Костанайской области от 24.10.2014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предоставляет результат оказания жилищной помощи с момента сдачи пакета документов в ЦОН, а также при обращении на портал - 10 (десять)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День сдачи пакета документов в ЦОН не входит в срок оказания жилищной помощи, при этом уполномоченный орган предоставляет результат оказания жилищной помощи за день до окончания срока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3 - в редакции решения маслихата Джангельдинского района Костанайской области от 24.10.2014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маслихата Джангельдинского района Костанайской области от 24.10.2014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Жилищная помощь назначается с месяца подачи заявления и оказывается на текущий квартал, в котором обратился услугополучатель, за исключением первого квартала года, когда назначение производится до конца отопительного сезона. Пенсионерам и инвалидам назначение жилищной помощи осуществляется на весь отопительный сезон.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5 - в редакции решения маслихата Джангельдинского района Костанайской области от 24.10.2014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Услугополучатель жилищной помощи информирует уполномоченный орган об обстоятельствах, которые могут служить основанием для изменения размера жилищной помощи, а также о случаях ее неверного начисления.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6 - в редакции решения маслихата Джангельдинского района Костанайской области от 24.10.2014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возникновении обстоятельств, влияющих на размер жилищной помощи, производится перерасчет со дня наступления указанных обстоятельств (за исключением смерти услугополучателя).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7 - в редакции решения маслихата Джангельдинского района Костанайской области от 24.10.2014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случае выявления несоответствия доходов представленных услугополучателем учитываются сведения о доходах, полученных из государственных информационных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8 - в редакции решения маслихата Джангельдинского района Костанайской области от 24.10.2014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случае смерти одиноко проживающего услугополучателя жилищной помощи выплата жилищной помощи завершается с месяца следующего за месяцем смерти.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смерти одного из членов семьи услугополучателя жилищной помощи производится перерасчет с месяца следующего за месяцем смерти.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Прекращение либо перерасчет выплат в связи со смертью производится на основании списка умерших, ежемесячно запрашиваемого уполномоченным органом в органах, осуществляющих регистрацию актов гражданского состояния, или по предоставлению сведений членами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9 - в редакции решения маслихата Джангельдинского района Костанайской области от 24.10.2014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Разногласия, возникшие по вопросам оказания жилищной помощи, разрешаются в соответствии с действующим законодательством Республики Казахстан.</w:t>
      </w:r>
    </w:p>
    <w:bookmarkEnd w:id="5"/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Определение размера оказания жилищной помощи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Джангельдинского района Костанайской области от 21.02.2014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Совокупный доход семьи (гражданина) исчисляется из общей суммы доходов семьи (гражданина) за квартал, предшествующий кварталу обращения за назначением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12 - в редакции решения маслихата Джангельдинского района Костанайской области от 24.10.2014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маслихата Джангельдинского района Костанайской области от 24.10.2014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Доля предельно допустимых расходов семьи (гражданина) в пределах установленных норм устанавливается в размере десяти процентов от совокупного дохода.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назначении жилищной помощи в расчет принимается норма площади: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одного члена семьи – 18 квадратных метров полезной площади, плюс 9 квадратных метров на семью, для проживающих в многокомнатных жилых помещениях (квартирах); для проживающих в однокомнатных жилых помещениях (квартирах) – общая площадь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одиноко проживающих граждан - 30 квадратных метров независимо от занимаемой площади, но не более фактической, эта же норма применяется для общежитий.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Нормативы потребления коммунальных услуг, обеспечиваемых компенсационными мерами для потребителей, не имеющих приборов учета, устанавливаются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нормативы и тарифы на расходы не определены в установленном законодательством порядке, возмещение затрат производится по фактическим расходам.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Расходы, принимаемые к расчету для потребителей, имеющих приборы учета потребления коммунальных услуг, определяются по фактическим затратам за предыдущий квартал или за последний квартал, в котором услуги оказывались в полном объеме, на основании показаний приборов учета, но не более установленных норм расхода коммунальных услуг для потребителей, не имеющих прибора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Возмещение расходов по оплате электроэнергии производятся из расчета 100 киловатт на одного человека, в общежитиях и в домах с электрической плитой, электрическими водонагревателями 130 киловатт на одного человека, но не более фактических расходов.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Оплата сверх установленной настоящими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нормами производится собственниками или нанимателями (поднанимателями) жилья на общих основаниях.</w:t>
      </w:r>
    </w:p>
    <w:bookmarkEnd w:id="7"/>
    <w:bookmarkStart w:name="z3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Финансирование и порядок выплаты жилищной помощи</w:t>
      </w:r>
    </w:p>
    <w:bookmarkEnd w:id="8"/>
    <w:bookmarkStart w:name="z4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Финансирование жилищной помощи осуществляется за счет средств соответствующего местного бюджета, а также за счет средств целевых текущих трансфертов (в случае их выделения).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Выплата жилищной помощи осуществляются уполномоченным органом по заявлению услугополучателя жилищной помощи через банки второго уровня, на лицевые счета услугополучателя жилищной помощи, поставщиков услуг, органов управления объектов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Перечисление денежных сумм на счета производится уполномоченным органом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21 - в редакции решения маслихата Джангельдинского района Костанайской области от 24.10.2014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