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9a99" w14:textId="2c59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2012 года № 64 "О районном бюджете Жангельдинского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21 октября 2013 года № 113. Зарегистрировано Департаментом юстиции Костанайской области 24 октября 2013 года № 4254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64 "О районном бюджете Жангельдинского района на 2013-2015 годы" (зарегистрировано в Реестре государственной регистрации нормативных правовых актов за № 3961, опубликовано 29 января 2013 года в газете "Біздің 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Жангельдинского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1 656 170,9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185 215,0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6884,0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- 5318,0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1 458 753,9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1666 971,1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9323,0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- 20123,2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20123,2 тысячи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для реализаций мер социальной поддержки специалистов в сумме - 7664,1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укрепление материально-технической базы организаций образования в сумме - 628,0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района на 2013 год предусмотрено поступление целевых трансфертов на развитие, из областного и республиканского бюджетов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водозабора из поверхностного источника в селе Торгай Жангельдинского района в сумме - 59053,8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трансферта – 57235,0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трансферта – 1818,8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районного маслихата        Г. Абдигапарова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Д. Бидашев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2013 года № 113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64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13"/>
        <w:gridCol w:w="7413"/>
        <w:gridCol w:w="253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1656170,9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53997,0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1458753,9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175385,1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1283368,8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53"/>
        <w:gridCol w:w="673"/>
        <w:gridCol w:w="6813"/>
        <w:gridCol w:w="25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1666971,1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972555,0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851959,0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46050,0</w:t>
            </w:r>
          </w:p>
        </w:tc>
      </w:tr>
      <w:tr>
        <w:trPr>
          <w:trHeight w:val="12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88503,2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59053,8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103564,1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42459,0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-20123,2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