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feb6" w14:textId="abff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культуры, работающих в сельской местности, имеющих право на повышенные не менее чем на двадцать пять процентов должностные оклады и тарифные ставки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10 декабря 2013 года № 236. Зарегистрировано Департаментом юстиции Костанайской области 6 января 2014 года № 4396. Утратило силу постановлением акимата Джангельдинского района Костанайской области от 11 апреля 2014 года №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Джангельдинского района Костанайской области от 11.04.2014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культуры, работающих в сельской местности, имеющих право на повышенные не менее чем на двадцать пять процентов должностные оклады и тарифные ставки за счет средств районного бюджета 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Кенжегарин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Нургазин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 № 236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обеспечения, образования, культуры, работающих</w:t>
      </w:r>
      <w:r>
        <w:br/>
      </w:r>
      <w:r>
        <w:rPr>
          <w:rFonts w:ascii="Times New Roman"/>
          <w:b/>
          <w:i w:val="false"/>
          <w:color w:val="000000"/>
        </w:rPr>
        <w:t>
в сельской местности, имеющих право на повышенные</w:t>
      </w:r>
      <w:r>
        <w:br/>
      </w:r>
      <w:r>
        <w:rPr>
          <w:rFonts w:ascii="Times New Roman"/>
          <w:b/>
          <w:i w:val="false"/>
          <w:color w:val="000000"/>
        </w:rPr>
        <w:t>
не менее чем на двадцать пять процентов</w:t>
      </w:r>
      <w:r>
        <w:br/>
      </w:r>
      <w:r>
        <w:rPr>
          <w:rFonts w:ascii="Times New Roman"/>
          <w:b/>
          <w:i w:val="false"/>
          <w:color w:val="000000"/>
        </w:rPr>
        <w:t>
должностные оклады и тарифные ставки</w:t>
      </w:r>
      <w:r>
        <w:br/>
      </w:r>
      <w:r>
        <w:rPr>
          <w:rFonts w:ascii="Times New Roman"/>
          <w:b/>
          <w:i w:val="false"/>
          <w:color w:val="000000"/>
        </w:rPr>
        <w:t>
за счет средств районного бюджета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заместитель директора по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старший вожатый,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преподаватель-организатор по начальной военной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мастер производственного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артист;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механик.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