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2830" w14:textId="8cf2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2012 года № 90 "О районном бюджете Камыстинского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июля 2013 года № 127. Зарегистрировано Департаментом юстиции Костанайской области 19 июля 2013 года № 4196.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Камыстинского района Костанайской области от 08.01.2014 № 1-10/2).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2012 года № 90 "О районном бюджете Камыстинского района на 2013-2015 годы" (зарегистрировано в Реестре государственной регистрации нормативных правовых актов за № 3971, опубликовано 11 января 2013 года в газете "Қамысты жаңалықтары-Камыстинские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1779156,7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494742,0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1282888,7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1830147,2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-68091,5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-68091,5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11,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детей-инвалидов, обучающихся на дому в сумме 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3445,0 тысяч тенге, в том числе акиматам сельских округов в сумме 1888,0 тысяч тенге, отделу сельского хозяйства в сумме 1557,0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5,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9201,0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31412,7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127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271"/>
        <w:gridCol w:w="488"/>
        <w:gridCol w:w="7755"/>
        <w:gridCol w:w="2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1779156,7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494742,0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247697,0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70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823"/>
        <w:gridCol w:w="779"/>
        <w:gridCol w:w="6880"/>
        <w:gridCol w:w="2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1830147,2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112727,3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910504,3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742812,3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727235,3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73054,7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-68091,5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127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6"/>
        <w:gridCol w:w="767"/>
        <w:gridCol w:w="767"/>
        <w:gridCol w:w="9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округа)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