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cf79" w14:textId="6a5c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Карабалыкского района от 29 декабря 2012 года № 770 "Об определения целевых групп населения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26 сентября 2013 года № 310. Зарегистрировано Департаментом юстиции Костанайской области 18 октября 2013 года № 4246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17 августа 2006 года </w:t>
      </w:r>
      <w:r>
        <w:rPr>
          <w:rFonts w:ascii="Times New Roman"/>
          <w:b w:val="false"/>
          <w:i w:val="false"/>
          <w:color w:val="000000"/>
          <w:sz w:val="28"/>
        </w:rPr>
        <w:t>№ 778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государственной регистрации нормативных правовых актов", для приведения в соответствие с действующим законодательством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от 29 декабря 2012 года № 770 "Об определении целевых групп населения на 2013 год" (зарегистрировано в Реестре государственной регистрации нормативных правовых актов за номером 3996, опубликовано 25 января 2013 года в газете "Айна")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в целях содействия занятости целевых групп населения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района Султанова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