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430f" w14:textId="8f44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гражданских служащих социального обеспечения, образования, культуры и спорта,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27 сентября 2013 года № 163. Зарегистрировано Департаментом юстиции Костанайской области 29 октября 2013 года № 4278. Утратило силу - Решением маслихата Карабалыкского района Костанайской области от 21 февраля 2014 года № 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Карабалыкского района Костанайской области от 21.02.2014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повышение на двадцать пять процентов должностных окладов и тарифных ставок гражданских служащих социального обеспечения, образования, культуры и спорта, работающим в сельской местности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районного маслихата "Об установлении повышенных на двадцать пять процентов должностных окладов и тарифных ставок гражданских служащих социального обеспечения, образования, культуры, работающих в аульной (сельской) местности" от 20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000000"/>
          <w:sz w:val="28"/>
        </w:rPr>
        <w:t>, (зарегистрировано в Реестре государственной регистрации нормативных правовых актов за номером 9-12-89, опубликовано 12 февраля 2009 года в районной газете "Айна").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Г. Ягодин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Н. Бодня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