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c18c" w14:textId="32ac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Карабалыкского района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28 декабря 2013 года № 191. Зарегистрировано Департаментом юстиции Костанайской области 30 декабря 2013 года № 4376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Карабалыкского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3517019,2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695134,0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7070,0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15796,0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2799019,2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3523316,4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62803,3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74134,8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11331,5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-69100,5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69100,5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маслихата Карабалыкского района Костанайской области от 28.11.2014 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нормативы распределения доходов путем зачисления 100 процентов индивидуального подоходного налога и социального налога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Бюджетные изъятия из бюджета района в областной бюджет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2014 год объем бюджетной субвенции передаваемой из областного бюджета в бюджет района в сумме 1459291,0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Учесть, что в районном бюджете на 2014 год предусмотрен возврат целевых трансфертов из бюджета района в сумме 2955,7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возврат трансфертов, выделенных из республиканского бюджета в сумме 921,1 тысяч тенге из областного бюджета в сумме 2034,6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Карабалыкского района Костанайской области от 21.02.2014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в редакции решения маслихата Карабалыкского района Костанайской области от 05.08.2014 </w:t>
      </w:r>
      <w:r>
        <w:rPr>
          <w:rFonts w:ascii="Times New Roman"/>
          <w:b w:val="false"/>
          <w:i w:val="false"/>
          <w:color w:val="00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2014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Республики Казахстан на 2011–2020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повышение оплаты труда учителям, прошедшим повышение квалификации по трехуровневой системе.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2014 год предусмотрено поступление средств из республиканского бюджета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"Доступное жилье-2020", реализуемых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строительство и (или) приобретение жилья коммунального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2014 год предусмотрено поступление средств из республиканского бюджета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- 2020.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7-1. Учесть, что в районном бюджете на 2014 год предусмотрено поступление средств из республиканского и областного бюджетов,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увеличение размера социальной помощи на бытовые нужды участникам и инвалидам Великой Отечественной войны с 1 мая 2014 года с 6 до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выплату государственных пособий на детей до 18 лет на 2014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покрытие необеспеченности фонда оплаты труда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проведение противоэпизоотических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маслихата Карабалыкского района Костанайской области от 29.04.2014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в редакции решения маслихата Карабалыкского района Костанайской области от 28.11.2014 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2014 год предусмотрено поступление средств из республиканского и областного бюджетов,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целевого трансферта на развитие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целевого трансферта на развитие и обустройство недостающей инженерно-коммуникационной инфраструктуры в рамках второго направления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целевого трансферта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целевого трансферта на развитие системы водоснабжения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2014 год предусмотрено поступление текущего трансферта из республиканского и областного бюджета, в рамках реализации Плана действий по обеспечению прав и улучшению качества жизни инвалидов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9-1. Учесть, что в районном бюджете на 2014 год предусмотрено поступление средств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маслихата Карабалыкского района Костанайской области от 29.04.2014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Карабалыкского района Костанайской области от 28.11.2014 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бюджетных программ, не подлежащих секвестру в процессе исполнения районного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бюджетных программ поселка, села, сельского округа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девятой сессии                             С. Лысоченко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Аманжолов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Карабалыкского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И. Захария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Карабалыкского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Н. Бодня</w:t>
      </w:r>
    </w:p>
    <w:bookmarkStart w:name="z2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191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маслихата Карабалыкского района Костанайской области от 28.11.2014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73"/>
        <w:gridCol w:w="633"/>
        <w:gridCol w:w="593"/>
        <w:gridCol w:w="6913"/>
        <w:gridCol w:w="26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3517019,2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695134,0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324371,0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324371,0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188641,0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188641,0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145798,0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15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2799019,2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2799019,2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2799019,2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73"/>
        <w:gridCol w:w="753"/>
        <w:gridCol w:w="793"/>
        <w:gridCol w:w="6473"/>
        <w:gridCol w:w="26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3523316,4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248774,9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219245,3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14671,8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14671,8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71882,1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62187,1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132691,4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132691,4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17525,3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17525,3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537,7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12004,3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12004,3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4523,0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678,4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678,4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678,4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1636167,2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109718,0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62009,0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47709,0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1366766,8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5253,1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5253,1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1361513,7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1304987,5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56526,2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159682,4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89442,0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11250,4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7673,0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58450,6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70240,4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70240,4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84282,6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68531,9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68531,9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13991,8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32792,0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8289,0</w:t>
            </w:r>
          </w:p>
        </w:tc>
      </w:tr>
      <w:tr>
        <w:trPr>
          <w:trHeight w:val="12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15750,7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15181,5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14877,5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1142279,7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149826,2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21178,0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21178,0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128263,2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125452,0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949924,7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949830,6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240063,0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709767,6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42528,8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42528,8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14304,8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154285,5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62998,2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62998,2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62998,2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19916,0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19916,0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49609,4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46689,4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38217,6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8471,8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21761,9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9429,1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7229,1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12332,8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6737,8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25919,3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25919,3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25919,3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25919,3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74785,5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34553,7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10923,0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15870,7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15870,7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7013,6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713,9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10110,8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10110,8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13474,5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6438,5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6438,5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7036,0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85086,0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83696,0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50086,5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7997,7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7997,7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7496,7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42088,8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14368,8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9847,7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4521,1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2955,7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62803,3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74134,8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74134,8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74134,8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74134,8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74134,8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-69100,5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69100,5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74134,8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74134,8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74134,8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6297,3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191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2 - в редакции решения маслихата Карабалыкского района Костанайской области от 05.08.2014 </w:t>
      </w:r>
      <w:r>
        <w:rPr>
          <w:rFonts w:ascii="Times New Roman"/>
          <w:b w:val="false"/>
          <w:i w:val="false"/>
          <w:color w:val="ff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593"/>
        <w:gridCol w:w="7893"/>
        <w:gridCol w:w="21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1971163,0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728255,0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344361,0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344361,0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232128,0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232128,0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56283,0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49188,0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16075,0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100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7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2646,0</w:t>
            </w:r>
          </w:p>
        </w:tc>
      </w:tr>
      <w:tr>
        <w:trPr>
          <w:trHeight w:val="7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закреплҰнного за 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закреплҰнного за 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1230351,0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1230351,0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1230351,0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93"/>
        <w:gridCol w:w="773"/>
        <w:gridCol w:w="813"/>
        <w:gridCol w:w="6813"/>
        <w:gridCol w:w="22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1971163,0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222885,0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47239,0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132474,0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18170,0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11868,0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1109233,7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57843,0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57843,0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1016922,7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1012395,7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964484,7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34468,0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34468,0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12539,0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81312,0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30957,0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9733,0</w:t>
            </w:r>
          </w:p>
        </w:tc>
      </w:tr>
      <w:tr>
        <w:trPr>
          <w:trHeight w:val="12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187710,3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151355,3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151355,3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151355,3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водоснабжениея и водоотведения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30058,0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30058,0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132521,0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49684,0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42536,0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34216,0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13905,0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79705,0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40235,0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15082,0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15082,0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89734,0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89734,0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89734,0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42605,0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-11331,5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-11331,5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191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3 - в редакции решения маслихата Карабалыкского района Костанайской области от 29.04.2014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453"/>
        <w:gridCol w:w="453"/>
        <w:gridCol w:w="513"/>
        <w:gridCol w:w="7773"/>
        <w:gridCol w:w="20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2067179,0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766423,0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362552,0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362552,0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246198,0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246198,0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120539,0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57008,0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52632,0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30467,0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16397,0</w:t>
            </w:r>
          </w:p>
        </w:tc>
      </w:tr>
      <w:tr>
        <w:trPr>
          <w:trHeight w:val="42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</w:tr>
      <w:tr>
        <w:trPr>
          <w:trHeight w:val="100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1147,0</w:t>
            </w:r>
          </w:p>
        </w:tc>
      </w:tr>
      <w:tr>
        <w:trPr>
          <w:trHeight w:val="42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42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42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6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2831,0</w:t>
            </w:r>
          </w:p>
        </w:tc>
      </w:tr>
      <w:tr>
        <w:trPr>
          <w:trHeight w:val="6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8467,0</w:t>
            </w:r>
          </w:p>
        </w:tc>
      </w:tr>
      <w:tr>
        <w:trPr>
          <w:trHeight w:val="42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42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1287624,0</w:t>
            </w:r>
          </w:p>
        </w:tc>
      </w:tr>
      <w:tr>
        <w:trPr>
          <w:trHeight w:val="42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1287624,0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33"/>
        <w:gridCol w:w="673"/>
        <w:gridCol w:w="713"/>
        <w:gridCol w:w="7253"/>
        <w:gridCol w:w="20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2067179,0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225709,0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194940,0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47417,0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47417,0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134158,0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134158,0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18664,0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12105,0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1279713,0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58535,0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58535,0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1185010,0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1180166,0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1130061,0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36168,0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36168,0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13419,0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68766,0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10414,0</w:t>
            </w:r>
          </w:p>
        </w:tc>
      </w:tr>
      <w:tr>
        <w:trPr>
          <w:trHeight w:val="12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15316,0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41738,0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водоснабжениея и 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31977,0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31977,0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134384,0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51075,0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4132,0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42921,0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32899,0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14746,0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42528,0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18345,0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18345,0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15285,0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9747,0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72567,0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65160,0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30341,0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-11331,5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73"/>
        <w:gridCol w:w="693"/>
        <w:gridCol w:w="693"/>
        <w:gridCol w:w="7233"/>
        <w:gridCol w:w="2053"/>
      </w:tblGrid>
      <w:tr>
        <w:trPr>
          <w:trHeight w:val="34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-11331,5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191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районного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262"/>
        <w:gridCol w:w="777"/>
        <w:gridCol w:w="799"/>
        <w:gridCol w:w="933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191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поселка, села, сельского округа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решения маслихата Карабалыкского района Костанайской области от 28.11.2014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833"/>
        <w:gridCol w:w="953"/>
        <w:gridCol w:w="851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Карабалык"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Белоглинского сельского округа"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Боскольского сельского округа"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Бурлинского сельского округа"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Есенкольского сельского округа"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Карабалыкского сельского округа"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Кустанайского сельского округа"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округа"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Новотроицкого сельского округа"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Побединского сельского округа"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Славенского сельского округа"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Смирновского сельского округа"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Станционного сельского округа"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Тогузак"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Урнекского сельского округа"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Боскольского сельского округа"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Карабалыкского сельского округа"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Кустанайского сельского округа"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округа"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Новотроицкого сельского округа"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Побединского сельского округа"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Смирновского сельского округа"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Станционного сельского округа"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Карабалык"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Белоглинского сельского округа"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Боскольского сельского округа"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Бурлинского сельского округа"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Есенкольского сельского округа"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Карабалыкского сельского округа"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Кустанайского сельского округа"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округа"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Новотроицкого сельского округа"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Побединского сельского округа"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Славенского сельского округа"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Смирновского сельского округа"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Станционного сельского округа"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Тогузак"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Урнекского сельского округа"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Бурлинского сельского округа"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в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Есенкольского сельского округа"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в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Карабалыкского сельского округа"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в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округа"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в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Новотроицкого сельского округа"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в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Побединского сельского округа"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в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Славенского сельского округа"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в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Смирновского сельского округа"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в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Урнекского сельского округа"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в поселках, селах, сельских округах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Карабалык"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