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dec8" w14:textId="423d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Карабалыкского района Костанайской области от 28 ноября 2013 года № 431. Зарегистрировано Департаментом юстиции Костанайской области 6 января 2014 года № 4399. Утратило силу постановлением акимата Карабалыкского района Костанайской области от 30 июня 2014 года № 256</w:t>
      </w:r>
    </w:p>
    <w:p>
      <w:pPr>
        <w:spacing w:after="0"/>
        <w:ind w:left="0"/>
        <w:jc w:val="both"/>
      </w:pPr>
      <w:bookmarkStart w:name="z1" w:id="0"/>
      <w:r>
        <w:rPr>
          <w:rFonts w:ascii="Times New Roman"/>
          <w:b w:val="false"/>
          <w:i w:val="false"/>
          <w:color w:val="ff0000"/>
          <w:sz w:val="28"/>
        </w:rPr>
        <w:t>
      Сноска. Утратило силу постановлением акимата Карабалыкского района Костанайской области от 30.06.2014 № 256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со </w:t>
      </w:r>
      <w:r>
        <w:rPr>
          <w:rFonts w:ascii="Times New Roman"/>
          <w:b w:val="false"/>
          <w:i w:val="false"/>
          <w:color w:val="000000"/>
          <w:sz w:val="28"/>
        </w:rPr>
        <w:t>статьями 31</w:t>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18 апреля 2011 года </w:t>
      </w:r>
      <w:r>
        <w:rPr>
          <w:rFonts w:ascii="Times New Roman"/>
          <w:b w:val="false"/>
          <w:i w:val="false"/>
          <w:color w:val="000000"/>
          <w:sz w:val="28"/>
        </w:rPr>
        <w:t>№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Карабалыкского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 Карабалыкского района.</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Султанова 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А. Исмагулов</w:t>
      </w:r>
    </w:p>
    <w:bookmarkStart w:name="z5" w:id="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района  </w:t>
      </w:r>
      <w:r>
        <w:br/>
      </w:r>
      <w:r>
        <w:rPr>
          <w:rFonts w:ascii="Times New Roman"/>
          <w:b w:val="false"/>
          <w:i w:val="false"/>
          <w:color w:val="000000"/>
          <w:sz w:val="28"/>
        </w:rPr>
        <w:t xml:space="preserve">
от 28 ноября 2013 года № 431   </w:t>
      </w:r>
    </w:p>
    <w:bookmarkEnd w:id="2"/>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3"/>
    <w:bookmarkStart w:name="z7" w:id="4"/>
    <w:p>
      <w:pPr>
        <w:spacing w:after="0"/>
        <w:ind w:left="0"/>
        <w:jc w:val="left"/>
      </w:pPr>
      <w:r>
        <w:rPr>
          <w:rFonts w:ascii="Times New Roman"/>
          <w:b/>
          <w:i w:val="false"/>
          <w:color w:val="000000"/>
        </w:rPr>
        <w:t xml:space="preserve"> 
1. Общие правила</w:t>
      </w:r>
    </w:p>
    <w:bookmarkEnd w:id="4"/>
    <w:bookmarkStart w:name="z8" w:id="5"/>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5"/>
    <w:bookmarkStart w:name="z9" w:id="6"/>
    <w:p>
      <w:pPr>
        <w:spacing w:after="0"/>
        <w:ind w:left="0"/>
        <w:jc w:val="left"/>
      </w:pPr>
      <w:r>
        <w:rPr>
          <w:rFonts w:ascii="Times New Roman"/>
          <w:b/>
          <w:i w:val="false"/>
          <w:color w:val="000000"/>
        </w:rPr>
        <w:t xml:space="preserve"> 
2. Поступление безнадзорных животных в районную коммунальную собственность</w:t>
      </w:r>
    </w:p>
    <w:bookmarkEnd w:id="6"/>
    <w:bookmarkStart w:name="z10" w:id="7"/>
    <w:p>
      <w:pPr>
        <w:spacing w:after="0"/>
        <w:ind w:left="0"/>
        <w:jc w:val="both"/>
      </w:pPr>
      <w:r>
        <w:rPr>
          <w:rFonts w:ascii="Times New Roman"/>
          <w:b w:val="false"/>
          <w:i w:val="false"/>
          <w:color w:val="000000"/>
          <w:sz w:val="28"/>
        </w:rPr>
        <w:t>
      2. Поступление безнадзорных животных в районную коммунальную собственность осуществляется на основании акта приема-передачи, согласно приказа Министра финансов Республики Казахстан от 3 августа 2010 года </w:t>
      </w:r>
      <w:r>
        <w:rPr>
          <w:rFonts w:ascii="Times New Roman"/>
          <w:b w:val="false"/>
          <w:i w:val="false"/>
          <w:color w:val="000000"/>
          <w:sz w:val="28"/>
        </w:rPr>
        <w:t>№ 393</w:t>
      </w:r>
      <w:r>
        <w:rPr>
          <w:rFonts w:ascii="Times New Roman"/>
          <w:b w:val="false"/>
          <w:i w:val="false"/>
          <w:color w:val="000000"/>
          <w:sz w:val="28"/>
        </w:rPr>
        <w:t xml:space="preserve"> "Об утверждении Правил ведения бухгалтерского учета в государственных учреждениях" (далее - приказ).</w:t>
      </w:r>
      <w:r>
        <w:br/>
      </w:r>
      <w:r>
        <w:rPr>
          <w:rFonts w:ascii="Times New Roman"/>
          <w:b w:val="false"/>
          <w:i w:val="false"/>
          <w:color w:val="000000"/>
          <w:sz w:val="28"/>
        </w:rPr>
        <w:t>
      Акт приема-передачи составляется при участии лица, передающего животных, акима соответствующего поселка, сельского округа, села (далее - аким), ответственных сотрудников государственного учреждения "Отдел ветеринарии акимата Карабалыкского района" (далее – отдел ветеринарии) и государственного учреждения "Отдел финансов акимата Карабалыкского района" (далее - отдел финансов). Акт приема-передачи утверждается руководителем или замещающим его должностным лицом отдела финансов.</w:t>
      </w:r>
      <w:r>
        <w:br/>
      </w:r>
      <w:r>
        <w:rPr>
          <w:rFonts w:ascii="Times New Roman"/>
          <w:b w:val="false"/>
          <w:i w:val="false"/>
          <w:color w:val="000000"/>
          <w:sz w:val="28"/>
        </w:rPr>
        <w:t>
      В акте приема-передачи должны быть указаны порода, масть, пол, состояние и здоровье безнадзорных животных, поступающих в районную коммунальную собственность.</w:t>
      </w:r>
    </w:p>
    <w:bookmarkEnd w:id="7"/>
    <w:bookmarkStart w:name="z11" w:id="8"/>
    <w:p>
      <w:pPr>
        <w:spacing w:after="0"/>
        <w:ind w:left="0"/>
        <w:jc w:val="left"/>
      </w:pPr>
      <w:r>
        <w:rPr>
          <w:rFonts w:ascii="Times New Roman"/>
          <w:b/>
          <w:i w:val="false"/>
          <w:color w:val="000000"/>
        </w:rPr>
        <w:t xml:space="preserve"> 
3. Временное содержание безнадзорных животных</w:t>
      </w:r>
    </w:p>
    <w:bookmarkEnd w:id="8"/>
    <w:bookmarkStart w:name="z12" w:id="9"/>
    <w:p>
      <w:pPr>
        <w:spacing w:after="0"/>
        <w:ind w:left="0"/>
        <w:jc w:val="both"/>
      </w:pPr>
      <w:r>
        <w:rPr>
          <w:rFonts w:ascii="Times New Roman"/>
          <w:b w:val="false"/>
          <w:i w:val="false"/>
          <w:color w:val="000000"/>
          <w:sz w:val="28"/>
        </w:rPr>
        <w:t>
      3. Безнадзорные животные, поступившие в районную коммунальную собственность, закрепляются для временного содержания за физическими лицами, либо крестьянскими или фермерскими хозяйствами, либо за подсобными хозяйствами государственных юридических лиц на срок не более 6 (шести) месяцев на основе договора.</w:t>
      </w:r>
      <w:r>
        <w:br/>
      </w:r>
      <w:r>
        <w:rPr>
          <w:rFonts w:ascii="Times New Roman"/>
          <w:b w:val="false"/>
          <w:i w:val="false"/>
          <w:color w:val="000000"/>
          <w:sz w:val="28"/>
        </w:rPr>
        <w:t>
</w:t>
      </w:r>
      <w:r>
        <w:rPr>
          <w:rFonts w:ascii="Times New Roman"/>
          <w:b w:val="false"/>
          <w:i w:val="false"/>
          <w:color w:val="000000"/>
          <w:sz w:val="28"/>
        </w:rPr>
        <w:t>
      4. Аким при определении лиц, у которых будут временно содержаться безнадзорные животные, проводит предварительное исследование на предмет их состоятельности содержания безнадзорных животных.</w:t>
      </w:r>
      <w:r>
        <w:br/>
      </w:r>
      <w:r>
        <w:rPr>
          <w:rFonts w:ascii="Times New Roman"/>
          <w:b w:val="false"/>
          <w:i w:val="false"/>
          <w:color w:val="000000"/>
          <w:sz w:val="28"/>
        </w:rPr>
        <w:t>
      При определении лиц, у которых будут временно содержаться безнадзорные животные, в обязательном порядке должно быть учтено наличие пространства для возможности отдыха, перемещения, сна (хлев, двор), оборудования и инвентаря.</w:t>
      </w:r>
      <w:r>
        <w:br/>
      </w:r>
      <w:r>
        <w:rPr>
          <w:rFonts w:ascii="Times New Roman"/>
          <w:b w:val="false"/>
          <w:i w:val="false"/>
          <w:color w:val="000000"/>
          <w:sz w:val="28"/>
        </w:rPr>
        <w:t>
      Результаты исследования направляются в отдел финансов.</w:t>
      </w:r>
      <w:r>
        <w:br/>
      </w:r>
      <w:r>
        <w:rPr>
          <w:rFonts w:ascii="Times New Roman"/>
          <w:b w:val="false"/>
          <w:i w:val="false"/>
          <w:color w:val="000000"/>
          <w:sz w:val="28"/>
        </w:rPr>
        <w:t>
</w:t>
      </w:r>
      <w:r>
        <w:rPr>
          <w:rFonts w:ascii="Times New Roman"/>
          <w:b w:val="false"/>
          <w:i w:val="false"/>
          <w:color w:val="000000"/>
          <w:sz w:val="28"/>
        </w:rPr>
        <w:t>
      5. Лицо, у которого временно будет содержаться безнадзорные животные, определяется отделом финансов.</w:t>
      </w:r>
      <w:r>
        <w:br/>
      </w:r>
      <w:r>
        <w:rPr>
          <w:rFonts w:ascii="Times New Roman"/>
          <w:b w:val="false"/>
          <w:i w:val="false"/>
          <w:color w:val="000000"/>
          <w:sz w:val="28"/>
        </w:rPr>
        <w:t>
      В случае если при проведенном акимом исследовании условиям, указанным в пункте 5 будут соответствовать два и более физических или юридических лица, предпочтение будет оказано тому лицу, у которого имеется в наличии большая площадь (необходимое пространство) для возможности отдыха, перемещения, сна безнадзорного животного.</w:t>
      </w:r>
      <w:r>
        <w:br/>
      </w:r>
      <w:r>
        <w:rPr>
          <w:rFonts w:ascii="Times New Roman"/>
          <w:b w:val="false"/>
          <w:i w:val="false"/>
          <w:color w:val="000000"/>
          <w:sz w:val="28"/>
        </w:rPr>
        <w:t>
</w:t>
      </w:r>
      <w:r>
        <w:rPr>
          <w:rFonts w:ascii="Times New Roman"/>
          <w:b w:val="false"/>
          <w:i w:val="false"/>
          <w:color w:val="000000"/>
          <w:sz w:val="28"/>
        </w:rPr>
        <w:t>
      6. С лицом, временно содержащим безнадзорных животных, отделом финансов заключается Договор, согласно Гражданского кодекса Республики Казахстан (особенная часть) от 1 июля 1999 года № 409.</w:t>
      </w:r>
      <w:r>
        <w:br/>
      </w:r>
      <w:r>
        <w:rPr>
          <w:rFonts w:ascii="Times New Roman"/>
          <w:b w:val="false"/>
          <w:i w:val="false"/>
          <w:color w:val="000000"/>
          <w:sz w:val="28"/>
        </w:rPr>
        <w:t>
</w:t>
      </w:r>
      <w:r>
        <w:rPr>
          <w:rFonts w:ascii="Times New Roman"/>
          <w:b w:val="false"/>
          <w:i w:val="false"/>
          <w:color w:val="000000"/>
          <w:sz w:val="28"/>
        </w:rPr>
        <w:t>
      7. Расходы по содержанию безнадзорных животных компенсируются содержащему лицу отделом финансов за счет средств местного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равен минимальному размеру заработной платы, установленной законом Республики Казахстан. Из компенсационного расхода вычитываются доходы от использования безнадзорных животных по рыночной стоимости в данном населенном пункте.</w:t>
      </w:r>
      <w:r>
        <w:br/>
      </w:r>
      <w:r>
        <w:rPr>
          <w:rFonts w:ascii="Times New Roman"/>
          <w:b w:val="false"/>
          <w:i w:val="false"/>
          <w:color w:val="000000"/>
          <w:sz w:val="28"/>
        </w:rPr>
        <w:t>
</w:t>
      </w:r>
      <w:r>
        <w:rPr>
          <w:rFonts w:ascii="Times New Roman"/>
          <w:b w:val="false"/>
          <w:i w:val="false"/>
          <w:color w:val="000000"/>
          <w:sz w:val="28"/>
        </w:rPr>
        <w:t>
      8. Лицо, содержащее безнадзорных животных, в случае его вины в их падеже и непригодности, несет материальную ответственность в размере стоимости безнадзорного животного в судебном порядке.</w:t>
      </w:r>
      <w:r>
        <w:br/>
      </w:r>
      <w:r>
        <w:rPr>
          <w:rFonts w:ascii="Times New Roman"/>
          <w:b w:val="false"/>
          <w:i w:val="false"/>
          <w:color w:val="000000"/>
          <w:sz w:val="28"/>
        </w:rPr>
        <w:t>
</w:t>
      </w:r>
      <w:r>
        <w:rPr>
          <w:rFonts w:ascii="Times New Roman"/>
          <w:b w:val="false"/>
          <w:i w:val="false"/>
          <w:color w:val="000000"/>
          <w:sz w:val="28"/>
        </w:rPr>
        <w:t>
      9. Ветеринарный контроль и мероприятия по вакцинации против инфекционных заболеваний безнадзорных животных, поступивших в районную коммунальную собственность, осуществляется отделом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10. При отказе лица, у которого находились на содержании и в пользовании безнадзорные животные, от приобретения в собственность содержавшихся у него безнадзорных животных они поступают в районную коммунальную собственность и используются в соответствии с настоящими </w:t>
      </w:r>
      <w:r>
        <w:rPr>
          <w:rFonts w:ascii="Times New Roman"/>
          <w:b w:val="false"/>
          <w:i w:val="false"/>
          <w:color w:val="000000"/>
          <w:sz w:val="28"/>
        </w:rPr>
        <w:t>Правилами</w:t>
      </w:r>
      <w:r>
        <w:rPr>
          <w:rFonts w:ascii="Times New Roman"/>
          <w:b w:val="false"/>
          <w:i w:val="false"/>
          <w:color w:val="000000"/>
          <w:sz w:val="28"/>
        </w:rPr>
        <w:t>.</w:t>
      </w:r>
    </w:p>
    <w:bookmarkEnd w:id="9"/>
    <w:bookmarkStart w:name="z20" w:id="10"/>
    <w:p>
      <w:pPr>
        <w:spacing w:after="0"/>
        <w:ind w:left="0"/>
        <w:jc w:val="left"/>
      </w:pPr>
      <w:r>
        <w:rPr>
          <w:rFonts w:ascii="Times New Roman"/>
          <w:b/>
          <w:i w:val="false"/>
          <w:color w:val="000000"/>
        </w:rPr>
        <w:t xml:space="preserve"> 
4. Оценка, учет и закрепление безнадзорных животных</w:t>
      </w:r>
    </w:p>
    <w:bookmarkEnd w:id="10"/>
    <w:bookmarkStart w:name="z21" w:id="11"/>
    <w:p>
      <w:pPr>
        <w:spacing w:after="0"/>
        <w:ind w:left="0"/>
        <w:jc w:val="both"/>
      </w:pPr>
      <w:r>
        <w:rPr>
          <w:rFonts w:ascii="Times New Roman"/>
          <w:b w:val="false"/>
          <w:i w:val="false"/>
          <w:color w:val="000000"/>
          <w:sz w:val="28"/>
        </w:rPr>
        <w:t>
      11. Для дальнейшего использования безнадзорных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После осуществления оценки безнадзорные животные на основании постановления акимата района закрепляются на баланс аппаратов соответствующих акимов. Принятие на баланс производится на основе акта приема-передачи, согласно приказа.</w:t>
      </w:r>
    </w:p>
    <w:bookmarkEnd w:id="11"/>
    <w:bookmarkStart w:name="z23" w:id="12"/>
    <w:p>
      <w:pPr>
        <w:spacing w:after="0"/>
        <w:ind w:left="0"/>
        <w:jc w:val="left"/>
      </w:pPr>
      <w:r>
        <w:rPr>
          <w:rFonts w:ascii="Times New Roman"/>
          <w:b/>
          <w:i w:val="false"/>
          <w:color w:val="000000"/>
        </w:rPr>
        <w:t xml:space="preserve"> 
5. Дальнейшее использование безнадзорных животных</w:t>
      </w:r>
    </w:p>
    <w:bookmarkEnd w:id="12"/>
    <w:bookmarkStart w:name="z24" w:id="13"/>
    <w:p>
      <w:pPr>
        <w:spacing w:after="0"/>
        <w:ind w:left="0"/>
        <w:jc w:val="both"/>
      </w:pPr>
      <w:r>
        <w:rPr>
          <w:rFonts w:ascii="Times New Roman"/>
          <w:b w:val="false"/>
          <w:i w:val="false"/>
          <w:color w:val="000000"/>
          <w:sz w:val="28"/>
        </w:rPr>
        <w:t>
      13. Безнадзорные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w:t>
      </w:r>
      <w:r>
        <w:br/>
      </w:r>
      <w:r>
        <w:rPr>
          <w:rFonts w:ascii="Times New Roman"/>
          <w:b w:val="false"/>
          <w:i w:val="false"/>
          <w:color w:val="000000"/>
          <w:sz w:val="28"/>
        </w:rPr>
        <w:t>
</w:t>
      </w:r>
      <w:r>
        <w:rPr>
          <w:rFonts w:ascii="Times New Roman"/>
          <w:b w:val="false"/>
          <w:i w:val="false"/>
          <w:color w:val="000000"/>
          <w:sz w:val="28"/>
        </w:rPr>
        <w:t>
      14. Способ дальнейшего использования безнадзорных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течение срока временного содержания. Решение комиссии оформляется протоколом.</w:t>
      </w:r>
    </w:p>
    <w:bookmarkEnd w:id="13"/>
    <w:bookmarkStart w:name="z30" w:id="14"/>
    <w:p>
      <w:pPr>
        <w:spacing w:after="0"/>
        <w:ind w:left="0"/>
        <w:jc w:val="left"/>
      </w:pPr>
      <w:r>
        <w:rPr>
          <w:rFonts w:ascii="Times New Roman"/>
          <w:b/>
          <w:i w:val="false"/>
          <w:color w:val="000000"/>
        </w:rPr>
        <w:t xml:space="preserve"> 
6. Возврат безнадзорных животных прежнему собственнику</w:t>
      </w:r>
    </w:p>
    <w:bookmarkEnd w:id="14"/>
    <w:bookmarkStart w:name="z31" w:id="15"/>
    <w:p>
      <w:pPr>
        <w:spacing w:after="0"/>
        <w:ind w:left="0"/>
        <w:jc w:val="both"/>
      </w:pPr>
      <w:r>
        <w:rPr>
          <w:rFonts w:ascii="Times New Roman"/>
          <w:b w:val="false"/>
          <w:i w:val="false"/>
          <w:color w:val="000000"/>
          <w:sz w:val="28"/>
        </w:rPr>
        <w:t>
      15. В случае явки прежнего собственника безнадзорных животных после их перехода в районную коммунальную собственность, безнадзорные животные подлежат возврату при наличии обстоятельств, свидетельствующих о сохранении прежнему собственнику привязанности со стороны безнадзорных животных или о жестоком либо ином ненадлежащем обращении с ними нового собственника с согласия комиссии, а при не достижении согласия решением суда.</w:t>
      </w:r>
      <w:r>
        <w:br/>
      </w:r>
      <w:r>
        <w:rPr>
          <w:rFonts w:ascii="Times New Roman"/>
          <w:b w:val="false"/>
          <w:i w:val="false"/>
          <w:color w:val="000000"/>
          <w:sz w:val="28"/>
        </w:rPr>
        <w:t>
</w:t>
      </w:r>
      <w:r>
        <w:rPr>
          <w:rFonts w:ascii="Times New Roman"/>
          <w:b w:val="false"/>
          <w:i w:val="false"/>
          <w:color w:val="000000"/>
          <w:sz w:val="28"/>
        </w:rPr>
        <w:t>
      16. Возврат безнадзорных животных осуществляется после возмещения прежним собственником расходов, связанных с их содержанием, в доход местного бюджета с зачетом выгод, извлеченных от пользования безнадзорных животных.</w:t>
      </w:r>
      <w:r>
        <w:br/>
      </w:r>
      <w:r>
        <w:rPr>
          <w:rFonts w:ascii="Times New Roman"/>
          <w:b w:val="false"/>
          <w:i w:val="false"/>
          <w:color w:val="000000"/>
          <w:sz w:val="28"/>
        </w:rPr>
        <w:t>
</w:t>
      </w:r>
      <w:r>
        <w:rPr>
          <w:rFonts w:ascii="Times New Roman"/>
          <w:b w:val="false"/>
          <w:i w:val="false"/>
          <w:color w:val="000000"/>
          <w:sz w:val="28"/>
        </w:rPr>
        <w:t>
      17. В случае если безнадзорные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безнадзорных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безнадзорных животных.</w:t>
      </w:r>
      <w:r>
        <w:br/>
      </w:r>
      <w:r>
        <w:rPr>
          <w:rFonts w:ascii="Times New Roman"/>
          <w:b w:val="false"/>
          <w:i w:val="false"/>
          <w:color w:val="000000"/>
          <w:sz w:val="28"/>
        </w:rPr>
        <w:t>
</w:t>
      </w:r>
      <w:r>
        <w:rPr>
          <w:rFonts w:ascii="Times New Roman"/>
          <w:b w:val="false"/>
          <w:i w:val="false"/>
          <w:color w:val="000000"/>
          <w:sz w:val="28"/>
        </w:rPr>
        <w:t>
      18. Возврат безнадзорных животных или возмещение стоимости оформляется договором, заключаемым между прежним собственником и отделом финансов.</w:t>
      </w:r>
    </w:p>
    <w:bookmarkEnd w:id="15"/>
    <w:bookmarkStart w:name="z35" w:id="16"/>
    <w:p>
      <w:pPr>
        <w:spacing w:after="0"/>
        <w:ind w:left="0"/>
        <w:jc w:val="left"/>
      </w:pPr>
      <w:r>
        <w:rPr>
          <w:rFonts w:ascii="Times New Roman"/>
          <w:b/>
          <w:i w:val="false"/>
          <w:color w:val="000000"/>
        </w:rPr>
        <w:t xml:space="preserve"> 
7. Заключительные положения</w:t>
      </w:r>
    </w:p>
    <w:bookmarkEnd w:id="16"/>
    <w:bookmarkStart w:name="z36" w:id="17"/>
    <w:p>
      <w:pPr>
        <w:spacing w:after="0"/>
        <w:ind w:left="0"/>
        <w:jc w:val="both"/>
      </w:pPr>
      <w:r>
        <w:rPr>
          <w:rFonts w:ascii="Times New Roman"/>
          <w:b w:val="false"/>
          <w:i w:val="false"/>
          <w:color w:val="000000"/>
          <w:sz w:val="28"/>
        </w:rPr>
        <w:t>
      19. Средства от продажи безнадзорных животных, в порядке определяемом законодательством полностью засчитываются в доход местного бюджета.</w:t>
      </w:r>
      <w:r>
        <w:br/>
      </w:r>
      <w:r>
        <w:rPr>
          <w:rFonts w:ascii="Times New Roman"/>
          <w:b w:val="false"/>
          <w:i w:val="false"/>
          <w:color w:val="000000"/>
          <w:sz w:val="28"/>
        </w:rPr>
        <w:t>
</w:t>
      </w:r>
      <w:r>
        <w:rPr>
          <w:rFonts w:ascii="Times New Roman"/>
          <w:b w:val="false"/>
          <w:i w:val="false"/>
          <w:color w:val="000000"/>
          <w:sz w:val="28"/>
        </w:rPr>
        <w:t>
      20. Расходы по учету, оценке, продаже и безвозмездной передаче безнадзорных животных осуществляются за счет средств местного бюджета.</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