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bade6" w14:textId="a8bad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должностей специалистов социального обеспечения, образования, культуры и спорта, работающих в аульной (сельской) местности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Карасуского района Костанайской области от 19 февраля 2013 года № 22. Зарегистрировано Департаментом юстиции Костанайской области 18 марта 2013 года № 4067. Утратило силу постановлением акимата Карасуского района Костанайской области от 24 октября 2013 года № 206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постановлением акимата Карасуского района Костанайской области от 24.10.2013 № 206 (вводится в действие со дня подписания).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238 Трудового кодекса Республики Казахстан от 15 мая 2007 года, на основании решения Карасуского районного маслихата от 19 февраля 2013 года № 101 "О согласовании перечня должностей специалистов социального обеспечения, образования, культуры и спорта, работающих в аульной (сельской) местности" акимат Карасуского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должностей специалистов социального обеспечения, образования, культуры и спорта, работающих в аульной (сельской) местности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Карасуского района Балжакаева Е.З.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Карасуского района "Об определении перечня должностей специалистов социального обеспечения, образования и культуры, работающих в аульной (сельской) местности" от 16 января 2009 года № 6 (зарегистрировано в Реестре государственной регистрации нормативных правовых актов под № 9-13-77, опубликовано 18 февраля 2009 года в газете "Қарасу өңірі").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Карасуского района                         А. Шамшиев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Карасуского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В. Бабушкин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Карасуского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С. Казиев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февраля 2013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22            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должностей специалистов социального</w:t>
      </w:r>
      <w:r>
        <w:br/>
      </w:r>
      <w:r>
        <w:rPr>
          <w:rFonts w:ascii="Times New Roman"/>
          <w:b/>
          <w:i w:val="false"/>
          <w:color w:val="000000"/>
        </w:rPr>
        <w:t>
обеспечения, образования, культуры и спорта, работающих</w:t>
      </w:r>
      <w:r>
        <w:br/>
      </w:r>
      <w:r>
        <w:rPr>
          <w:rFonts w:ascii="Times New Roman"/>
          <w:b/>
          <w:i w:val="false"/>
          <w:color w:val="000000"/>
        </w:rPr>
        <w:t>
в аульной (сельской) местности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Должности специалистов социального обеспечения: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социальный работник по уходу;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консультант по социальной работе.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Должности специалистов образования: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учителя всех специальностей;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и заместитель руководителя государственного учреждения и казенного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заведующий интерната при школах, центра проживания;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руководитель физического воспитания;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руководитель начальной военной подготовки;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заместитель директора по учебной, учебно-производственной, учебно-воспитательной, воспитательной работе, и других организаций дополнительного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логопед;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социальный педагог;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педагог-организатор;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педагог дополнительного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педагог-психолог;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старший воспитатель, воспитатель;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музыкальный руководитель;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старший вожатый;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инструктор по физической культуре;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заведующий учебно-производственной (учебной) мастерской;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17) заведующий лабораторией, кабинетом;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18) инструктор по труду;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19) старший методист, методист;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20) мастер производственного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21) старший мастер;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22) медицинская сестра;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23) диетическая сестра;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24) хореограф;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25) библиотекарь;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26) заведующий библиотекой;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27) преподаватель-организатор по начальной военной подготовке.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Должности специалистов культуры: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директор, руководитель, начальник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подразделения;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заместитель директора, руководителя, начальника;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заведующий сектором, отделом, библиотекой;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руководитель сектора, народного коллектива;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художник-оформитель, художник-костюмер;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оператор видео-звукозаписи, световой аппаратуры;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библиотекарь, главный библиотекарь, библиограф;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культорганизатор;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аккомпаниатор;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художественный руководитель;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хореограф;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методист, старший методист, ведущий методист, инструктор-методист.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Должности специалистов спорта: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методист;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инструктор.</w:t>
      </w:r>
    </w:p>
    <w:bookmarkEnd w:id="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