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312f" w14:textId="d583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70 "О районном бюджете Костанайского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15 февраля 2013 года № 87. Зарегистрировано Департаментом юстиции Костанайской области 21 февраля 2013 года № 4031. Утратило силу в связи с истечением срока действия (письмо маслихата Костанайского района Костанайской области от 20 января 2014 года № 22)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Костанайского района Костанайской области от 20.01.2014 № 22).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2013-2015 годы" от 20 декабря 2012 года № 70 (зарегистрировано в Реестре государственной регистрации нормативных правовых актов за номером 3968, опубликовано 11 января 2013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- 4933453,0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- 2078495,0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- 2851369,0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- 4969125,4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- 64169,8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- 73459,8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- 99842,2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- 99842,2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бюджете района на 2013 год предусмотрено поступление целевых текущих трансфертов из областного бюджета на развитие массового спорта и национальных видов спорта в сумме 50829,0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Учесть, что в бюджете района на 2013 год предусмотрен возврат целевых трансфертов в республиканский и областной бюджеты в сумме 6528,9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Учесть, что в бюджете района на 2013 год предусмотрены целевые текущие трансферты из областного бюджета на содержание организаций образования в сумме 22000,0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Учесть, что в бюджете района на 2013 год предусмотрены целевые текущие трансферты из областного бюджета на переутверждение запасов подземных вод для водоснабжения села Озерное Костанайского района в сумме 5097,0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Аксаутова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87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973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4933453,0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2082084,0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2078495,0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617833,0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617833,0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2851369,0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2851369,0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73"/>
        <w:gridCol w:w="7473"/>
        <w:gridCol w:w="21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4969125,4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2426244,0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2102676,0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2075998,0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301724,5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81903,5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81903,5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64169,8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73459,8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73459,8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73459,8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73459,8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73459,8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- 99842,2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87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673"/>
        <w:gridCol w:w="23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4601080,0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2124046,0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2091984,0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767982,0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767982,0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636681,0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452340,0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2477034,0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2477034,0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693"/>
        <w:gridCol w:w="713"/>
        <w:gridCol w:w="6833"/>
        <w:gridCol w:w="22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4603349,0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170282,0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2063581,0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2047560,0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45146,0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1145678,0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712216,0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516136,0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452134,0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87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аулов (сел),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33"/>
        <w:gridCol w:w="2693"/>
        <w:gridCol w:w="2413"/>
        <w:gridCol w:w="1773"/>
        <w:gridCol w:w="2013"/>
      </w:tblGrid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2913"/>
        <w:gridCol w:w="2673"/>
        <w:gridCol w:w="3533"/>
      </w:tblGrid>
      <w:tr>
        <w:trPr>
          <w:trHeight w:val="21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</w:p>
        </w:tc>
      </w:tr>
      <w:tr>
        <w:trPr>
          <w:trHeight w:val="21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2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