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f5fb" w14:textId="46bf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70 "О районном бюджете Костанайского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июля 2013 года № 120. Зарегистрировано Департаментом юстиции Костанайской области 24 июля 2013 года № 4206. Утратило силу в связи с истечением срока действия (письмо маслихата Костанайского района Костанайской области от 20 января 2014 года № 22)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Костанайского района Костанайской области от 20.01.2014 № 22).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2013-2015 годы" (зарегистрировано в Реестре государственной регистрации нормативных правовых актов за № 3968, опубликовано 11 января 2013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- 5092212,7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- 2188495,0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- 7292,0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- 29297,0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- 2867128,7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- 5127885,0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- 64891,6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- 7810,4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-100563,9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100563,9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2013 год предусмотрено поступление целевых текущих трансфертов из республиканского бюджета на проведение противоэпизоотических мероприятий в сумме 67636,7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района на 2013 год предусмотрено поступление целевых текущих трансфертов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в сумме 18954,0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2566,0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2013 год предусмотрено поступление целевых текущих трансфертов из республиканского бюджета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34464,0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23-3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"23-3. Учесть, что в бюджете района на 2013 год предусмотрено поступление целевых текущих трансфертов из республиканского бюджета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23471,0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12331,0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3573,0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в сумме 1895,0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23-4. Учесть, что в бюджете района на 2013 год предусмотрены целевые текущие трансферты из областного бюджета на увеличение штатной численности местных исполнительных органов в сумме 16759,0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23-5. Учесть, что в бюджете района на 2013 год предусмотрен возврат неиспользованных в 2012 году бюджетных кредитов, выданных из местного бюджета в сумме 757,8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Двуреченский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З. Кенжегарина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493"/>
        <w:gridCol w:w="653"/>
        <w:gridCol w:w="7473"/>
        <w:gridCol w:w="22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5092212,7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2225084,0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2188495,0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657833,0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657833,0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593078,0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415997,0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713"/>
        <w:gridCol w:w="713"/>
        <w:gridCol w:w="7133"/>
        <w:gridCol w:w="23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5127885,0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316144,8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278205,8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69537,8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185437,0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9777,2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6525,2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2134602,0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2119271,0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2092593,0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91205,0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1205473,0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498072,0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452629,0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452629,0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346095,4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119806,7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94201,0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6528,9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64891,6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93"/>
        <w:gridCol w:w="693"/>
        <w:gridCol w:w="7373"/>
        <w:gridCol w:w="23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-100563,9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100563,9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аулов (сел),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13"/>
        <w:gridCol w:w="2353"/>
        <w:gridCol w:w="2233"/>
        <w:gridCol w:w="1993"/>
        <w:gridCol w:w="2273"/>
      </w:tblGrid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73"/>
        <w:gridCol w:w="2633"/>
        <w:gridCol w:w="2513"/>
        <w:gridCol w:w="2653"/>
      </w:tblGrid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