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eb7f" w14:textId="42be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20 декабря 2013 года № 1043. Зарегистрировано Департаментом юстиции Костанайской области 30 декабря 2013 года № 4395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видов, объемов и конкретных условий общественных работ на 2014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оплаты труда безработных лиц, участвующих в общественных работах, в размере двух минимальных заработных плат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расходы на уплату социального налога и социальных отчислений в Государственный фонд социального страхования в размере, установленном действующим законодательством Республики Казахстан, уплату комиссионных вознаграждений за услуги банков второго уровня по зачислению и выплате заработной платы, причитающейся участникам общественных работ, возмещаются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программ" акимата Костанайского района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Костанайского района А. Байбусунова.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Унбитпаев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1043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видов, объемов и конкретных условий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826"/>
        <w:gridCol w:w="2805"/>
        <w:gridCol w:w="2123"/>
        <w:gridCol w:w="3317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работ, в часах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Александровка,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Белозерка, Балыкты, Сергеевка,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Борис-Романовка,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Владимировка,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Воскресеновка,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Глазуновка, Семеновка,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Московское, Светлый Жарколь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Надеждинка,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Октябрьское, Нечаевка, Молокановка, Рыбное, Шок-Карагай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Половниковка,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Садчиковка,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Ульяновское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"Горизонт-2012"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Шишкинское, Суриковка,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Жамбыл, Алтын дала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Ждановка, Васильевка, Кировка, Семилетка, Ак-кабак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Заречное,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поселка Затобольск,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23232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Майколь,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 Мичуринское, Садовое, Алтынсарино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 и благоустройстве территории села Озерное,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Костанайского района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работах по озеленению, уборке, благоустройстве территории и проведении работ по обработке документации, не требующая предварительной профессиональной подготовки работника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