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1452f" w14:textId="0e14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17 июня 2013 года № 124. Зарегистрировано Департаментом юстиции Костанайской области 28 июня 2013 года № 4162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ветеринарных специалистов ветеринарных пунктов, осуществляющих деятельность в области ветеринарии, прибывшим для работы и проживания в сельские населенные пункты района на 2013 год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З.С. Алдажуманова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Н. Дехтярева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