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91ea" w14:textId="3fa9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88 "О районном бюджете Наурзумского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16 июля 2013 года № 131. Зарегистрировано Департаментом юстиции Костанайской области 24 июля 2013 года № 4207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88 "О районном бюджете Наурзумского района на 2013-2015 годы" (зарегистрировано в Реестре государственной регистрации нормативных правовых актов за номером 3965, опубликовано 10 января 2013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1 159 793,8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154 667,0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992 241,8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1 170 122,2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8 812,0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- 19 140,4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19 140,4 тысячи тенге.":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10330,9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2013 год предусмотрен возврат неиспользованных бюджетных кредитов, выданных из республиканского бюджета в сумме 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33 686,8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4 275,0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абзацом десять: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в сумме 3 731,0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2013 год предусмотрено поступление целевых трансфертов на развитие из областного бюджета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бытового комбината под районную массовую и детскую библиотеки села Караменды Наурзумского района в сумме 11634,0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Будекенова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73"/>
        <w:gridCol w:w="7453"/>
        <w:gridCol w:w="23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1159793,8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93"/>
        <w:gridCol w:w="733"/>
        <w:gridCol w:w="6533"/>
        <w:gridCol w:w="2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1170122,2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146602,1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64049,1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12508,7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89209,3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-19140,4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