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2976" w14:textId="8202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20 мая 2013 года № 85. Зарегистрировано Департаментом юстиции Костанайской области 19 июня 2013 года № 4153. Утратило силу решением маслихата Сарыкольского района Костанайской области от 12 мая 2016 года №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Сарыкольского района Костанайской области от 12.05.2016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письмо акима Сарыкольского района от 2 апреля 2013 года № 04-06/449,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Сарыкольского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районного маслихата от 19 октября 2005 года № 147 "О дополнительном регламентировании порядка и мест для проведения митингов, шествий, пикетов и демонстраций" (зарегистрировано в Реестре государственной регистрации нормативных правовых актов за № 9–17–15, опубликовано 1 декабря 2005 года в газете "Сарыкөл").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Сарыкольского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 А. Турсунов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2013 года № 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проведения мирных собраний, митингов, шествий, пикетов и демонстраций на территории Сарыкольского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7"/>
        <w:gridCol w:w="1556"/>
        <w:gridCol w:w="8677"/>
      </w:tblGrid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универсального рынка по улице Павших борцов, площадь перед районным Домом культуры по улице Пушкина в поселке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Барвиновский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товарищества с ограниченной ответственностью "Аманжол-Акро" по улице Шевченко в селе Барвиновское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Центральная в селе Новобарвиновка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Веселоподольский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"Стены Славы", пересечение улицы Грушко и улицы Ленина в селе Веселый Подол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Павших борцов в селе Ананьевка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Целинная в селе Златоуст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Ч.Валиханова в селе Кунтимес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пекарни товарищества с ограниченной ответственностью "Современник и К" по улице Мира в селе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у магазина индивидуального предпринимателя Шевченко В.А. по улице Наурыз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элеватором по улице Байтерек в селе Косколь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около здания сельского клуба по улице Веселая в селе Чапаевка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обелиска погибшим в годы Великой Отечественной войны по улице Лесная в селе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здания сельского клуба по улице Центральная в селе Кара-Оба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памятником В.И.Ленину по улице Ленина в селе Ленинградское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здания сельского клуба по улице Шаттық в селе Карачилик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здания сельского клуба по улице Байтерек в селе Вишневка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 по улице Юбилейная в селе Большие Дубравы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Центральная в селе Ковалевка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 по улице 1 Мая в селе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Центральная и Ленина в селе Севастопольское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Центральная в селе Дубинка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Центральная в селе Сорочинское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производственного кооператива "Арыстан" по улице имени Барак батыра в селе Крыловское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государственного коммунального предприятия "Урицкое учреждение лесного хозяйства" по улице Центральная в селе Островное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здания сельского магазина по улице Центральная в селе Мелитополь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культуры, сквер по улице Павших Борцов в селе Тагильское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Центральная и Озерная в селе Ермаковка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Центральная и Жастар в селе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Центральная в селе Дудаковка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парке "Алия" по улице Мира в селе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Центральная в селе Павлыш-Спасское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офиса производственного участка "Сулу-Агаш" по улице Чехова в селе Чеховское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Садовая в селе Акчакуль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Школьная в селе Анновка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