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277e" w14:textId="3e22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 февраля 2013 года № 54. Зарегистрировано Департаментом юстиции Костанайской области 4 марта 2013 года № 4053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организуемых для безработных в 2013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размер оплаты труда граждан, занятых на общественных работах, в размере двух месячных минимальных заработных плат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при организации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страхования, социальный налог и налог на добавленную стоимость возмещаются из районного бюджета и перечисляются на расчетный счет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размерах, установленных договором, возмещаются из районного бюджета на расчетный счет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Л. Утешева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 Тарановского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В. Ересько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Тарановского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февраля 2013 года № 54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организуемых для безработных в 2013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869"/>
        <w:gridCol w:w="3339"/>
        <w:gridCol w:w="1271"/>
        <w:gridCol w:w="3468"/>
      </w:tblGrid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(часы)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24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"Содружество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2008"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Асенкритовского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Евгеновка,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приозерное,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Новоильиновского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Юбилейное,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Тобол,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