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c965" w14:textId="15fc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80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27 августа 2013 года № 144. Зарегистрировано Департаментом юстиции Костанайской области 9 сентября 2013 года № 4218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80 "О районном бюджете на 2013-2015 годы" (зарегистрировано в Реестре государственной регистрации нормативных правовых актов за номером 3976, опубликовано 10 января 2013 года в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Тарановского района на 2013 год в сумме 26000,0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двадцать седьмой,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Ересько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144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713"/>
        <w:gridCol w:w="245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2321067,7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1294690,0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455955,0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20660,0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1020627,7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73"/>
        <w:gridCol w:w="713"/>
        <w:gridCol w:w="673"/>
        <w:gridCol w:w="7693"/>
        <w:gridCol w:w="25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2323736,5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229307,0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55447,0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128516,0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1271076,0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1061969,0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1061719,0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1043436,0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12480,0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23032,0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340648,7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302257,3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302257,3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301437,3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138590,8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46038,0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72292,7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120795,0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72832,0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-55459,8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55459,8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144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8"/>
        <w:gridCol w:w="1814"/>
        <w:gridCol w:w="1814"/>
        <w:gridCol w:w="1582"/>
        <w:gridCol w:w="1582"/>
      </w:tblGrid>
      <w:tr>
        <w:trPr>
          <w:trHeight w:val="240" w:hRule="atLeast"/>
        </w:trPr>
        <w:tc>
          <w:tcPr>
            <w:tcW w:w="5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</w:tr>
      <w:tr>
        <w:trPr>
          <w:trHeight w:val="255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128516,0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18678,0</w:t>
            </w:r>
          </w:p>
        </w:tc>
      </w:tr>
      <w:tr>
        <w:trPr>
          <w:trHeight w:val="30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285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</w:tr>
      <w:tr>
        <w:trPr>
          <w:trHeight w:val="30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27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</w:tr>
      <w:tr>
        <w:trPr>
          <w:trHeight w:val="285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</w:tr>
      <w:tr>
        <w:trPr>
          <w:trHeight w:val="33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285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285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30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27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</w:tr>
      <w:tr>
        <w:trPr>
          <w:trHeight w:val="285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36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757,1</w:t>
            </w:r>
          </w:p>
        </w:tc>
      </w:tr>
      <w:tr>
        <w:trPr>
          <w:trHeight w:val="285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7729,9</w:t>
            </w:r>
          </w:p>
        </w:tc>
      </w:tr>
      <w:tr>
        <w:trPr>
          <w:trHeight w:val="30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00" w:hRule="atLeast"/>
        </w:trPr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5"/>
        <w:gridCol w:w="1668"/>
        <w:gridCol w:w="1798"/>
        <w:gridCol w:w="1842"/>
        <w:gridCol w:w="1646"/>
        <w:gridCol w:w="1821"/>
        <w:gridCol w:w="1930"/>
      </w:tblGrid>
      <w:tr>
        <w:trPr>
          <w:trHeight w:val="24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стратору</w:t>
            </w:r>
          </w:p>
        </w:tc>
      </w:tr>
      <w:tr>
        <w:trPr>
          <w:trHeight w:val="57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и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безродных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284217,0</w:t>
            </w:r>
          </w:p>
        </w:tc>
      </w:tr>
      <w:tr>
        <w:trPr>
          <w:trHeight w:val="30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10045,0</w:t>
            </w:r>
          </w:p>
        </w:tc>
      </w:tr>
      <w:tr>
        <w:trPr>
          <w:trHeight w:val="28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30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5553,6</w:t>
            </w:r>
          </w:p>
        </w:tc>
      </w:tr>
      <w:tr>
        <w:trPr>
          <w:trHeight w:val="28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22751,0</w:t>
            </w:r>
          </w:p>
        </w:tc>
      </w:tr>
      <w:tr>
        <w:trPr>
          <w:trHeight w:val="33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16360,0</w:t>
            </w:r>
          </w:p>
        </w:tc>
      </w:tr>
      <w:tr>
        <w:trPr>
          <w:trHeight w:val="28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8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33007,0</w:t>
            </w:r>
          </w:p>
        </w:tc>
      </w:tr>
      <w:tr>
        <w:trPr>
          <w:trHeight w:val="30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27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3058,4</w:t>
            </w:r>
          </w:p>
        </w:tc>
      </w:tr>
      <w:tr>
        <w:trPr>
          <w:trHeight w:val="28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12695,0</w:t>
            </w:r>
          </w:p>
        </w:tc>
      </w:tr>
      <w:tr>
        <w:trPr>
          <w:trHeight w:val="36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9274,1</w:t>
            </w:r>
          </w:p>
        </w:tc>
      </w:tr>
      <w:tr>
        <w:trPr>
          <w:trHeight w:val="285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75071,9</w:t>
            </w:r>
          </w:p>
        </w:tc>
      </w:tr>
      <w:tr>
        <w:trPr>
          <w:trHeight w:val="30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8054,0</w:t>
            </w:r>
          </w:p>
        </w:tc>
      </w:tr>
      <w:tr>
        <w:trPr>
          <w:trHeight w:val="300" w:hRule="atLeast"/>
        </w:trPr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