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af8f7" w14:textId="67af8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29 января 2009 года № 155 "Об установлении повышенных на двадцать пять процентов должностных окладов и тарифных ставок гражданским служащим социального обеспечения, образования, культуры, работающим в аульной (сельской) местности"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Тарановского района Костанайской области от 25 октября 2013 года № 152. Зарегистрировано Департаментом юстиции Костанайской области 18 ноября 2013 года № 4297. Утратило силу решением маслихата Тарановского района Костанайской области от 28 апреля 2015 года № 278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маслихата Тарановского района Костанайской области от 28.04.2015 </w:t>
      </w:r>
      <w:r>
        <w:rPr>
          <w:rFonts w:ascii="Times New Roman"/>
          <w:b w:val="false"/>
          <w:i w:val="false"/>
          <w:color w:val="ff0000"/>
          <w:sz w:val="28"/>
        </w:rPr>
        <w:t>№ 278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от 29 января 2009 года </w:t>
      </w:r>
      <w:r>
        <w:rPr>
          <w:rFonts w:ascii="Times New Roman"/>
          <w:b w:val="false"/>
          <w:i w:val="false"/>
          <w:color w:val="000000"/>
          <w:sz w:val="28"/>
        </w:rPr>
        <w:t>№ 155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повышенных на двадцать пять процентов должностных окладов и тарифных ставок гражданским служащим социального обеспечения, образования, культуры, работающим в аульной (сельской) местности" (зарегистрировано в Реестре государственной регистрации нормативных правовых актов под № 9-18-80, опубликовано 13 марта 2009 года в районной газете "Маяк")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"Об установлении повышенных на двадцать пять процентов должностных окладов и тарифных ставок гражданским служащим социального обеспечения, образования, культуры, работающим в сельской местности";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Установить повышенные на двадцать пять процентов должностные оклады и тарифные ставки гражданским служащим социального обеспечения, образования, культуры, работающим в сельской местности, по сравнению с окладами и ставками гражданских служащих, занимающихся этими видами деятельности в городских условиях, за счет средств районного бюджета.".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двадцать девятой,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                                     А. Мадибаев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Жолдыбаев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 акимата Тарановского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В. Ересько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