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2fbb6" w14:textId="1e2fb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2012 года № 80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12 декабря 2013 года № 159. Зарегистрировано Департаментом юстиции Костанайской области 13 декабря 2013 года № 4356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(зарегистрировано в Реестре государственной регистрации нормативных правовых актов под № 3976, опубликовано 10 января 2013 года в газете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2339065,7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1304090,0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4850,0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1021625,7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2344758,5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48928,0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56284,0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7356,0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-54620,8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54620,8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тридцатой,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А. Мадибаев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акимата Тарановского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 В. Ересько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2013 года № 159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80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53"/>
        <w:gridCol w:w="533"/>
        <w:gridCol w:w="493"/>
        <w:gridCol w:w="7733"/>
        <w:gridCol w:w="20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2339065,7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1304090,0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425955,0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425955,0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320800,0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422150,0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362640,0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12910,0</w:t>
            </w:r>
          </w:p>
        </w:tc>
      </w:tr>
      <w:tr>
        <w:trPr>
          <w:trHeight w:val="3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40600,0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132272,0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105203,0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7069,0</w:t>
            </w:r>
          </w:p>
        </w:tc>
      </w:tr>
      <w:tr>
        <w:trPr>
          <w:trHeight w:val="75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5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5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1021625,7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1021625,7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1021625,7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73"/>
        <w:gridCol w:w="673"/>
        <w:gridCol w:w="673"/>
        <w:gridCol w:w="7393"/>
        <w:gridCol w:w="20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2344758,5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221240,8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193110,0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53749,3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50229,3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126259,7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125916,7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4587,0</w:t>
            </w:r>
          </w:p>
        </w:tc>
      </w:tr>
      <w:tr>
        <w:trPr>
          <w:trHeight w:val="12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23543,8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23543,8</w:t>
            </w:r>
          </w:p>
        </w:tc>
      </w:tr>
      <w:tr>
        <w:trPr>
          <w:trHeight w:val="10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23543,8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4777,6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3365,0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1412,6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1412,6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1268817,0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113646,0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95161,0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58275,0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1067756,0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1067506,0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1049223,0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87415,0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83320,0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8847,0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15304,0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52669,0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104814,0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81804,8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81804,8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25612,9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223,7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18164,1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307,9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9195,1</w:t>
            </w:r>
          </w:p>
        </w:tc>
      </w:tr>
      <w:tr>
        <w:trPr>
          <w:trHeight w:val="10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1903,1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23009,2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23009,2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22535,0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346575,4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4466,4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3738,4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3738,4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305700,5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305700,5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4674,1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301026,4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36408,5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35198,5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19952,3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53,6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6144,6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139783,0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56599,8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56599,8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56599,8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2175,0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46653,1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40973,1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33828,0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7145,1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27946,1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13843,0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8857,0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5246,1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5246,1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72451,7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32612,0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14589,0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8277,0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7881,0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31958,7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31958,7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31958,7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18698,0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18698,0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6973,0</w:t>
            </w:r>
          </w:p>
        </w:tc>
      </w:tr>
      <w:tr>
        <w:trPr>
          <w:trHeight w:val="6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11725,0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144469,9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137451,9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21081,7</w:t>
            </w:r>
          </w:p>
        </w:tc>
      </w:tr>
      <w:tr>
        <w:trPr>
          <w:trHeight w:val="6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21081,7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91650,4</w:t>
            </w:r>
          </w:p>
        </w:tc>
      </w:tr>
      <w:tr>
        <w:trPr>
          <w:trHeight w:val="8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30332,0</w:t>
            </w:r>
          </w:p>
        </w:tc>
      </w:tr>
      <w:tr>
        <w:trPr>
          <w:trHeight w:val="5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61318,4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24719,8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24719,8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18,8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4557,3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4557,3</w:t>
            </w:r>
          </w:p>
        </w:tc>
      </w:tr>
      <w:tr>
        <w:trPr>
          <w:trHeight w:val="4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4557,3</w:t>
            </w:r>
          </w:p>
        </w:tc>
      </w:tr>
      <w:tr>
        <w:trPr>
          <w:trHeight w:val="4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498,3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48928,0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56284,0</w:t>
            </w:r>
          </w:p>
        </w:tc>
      </w:tr>
      <w:tr>
        <w:trPr>
          <w:trHeight w:val="8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56284,0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56284,0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56284,0</w:t>
            </w:r>
          </w:p>
        </w:tc>
      </w:tr>
      <w:tr>
        <w:trPr>
          <w:trHeight w:val="5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56284,0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-54620,8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54620,8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2013 года № 159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№ 80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</w:t>
      </w:r>
      <w:r>
        <w:br/>
      </w:r>
      <w:r>
        <w:rPr>
          <w:rFonts w:ascii="Times New Roman"/>
          <w:b/>
          <w:i w:val="false"/>
          <w:color w:val="000000"/>
        </w:rPr>
        <w:t>
акимов района в городе, города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значения, поселка, села, сельского</w:t>
      </w:r>
      <w:r>
        <w:br/>
      </w:r>
      <w:r>
        <w:rPr>
          <w:rFonts w:ascii="Times New Roman"/>
          <w:b/>
          <w:i w:val="false"/>
          <w:color w:val="000000"/>
        </w:rPr>
        <w:t>
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133"/>
        <w:gridCol w:w="2653"/>
        <w:gridCol w:w="2553"/>
        <w:gridCol w:w="2633"/>
      </w:tblGrid>
      <w:tr>
        <w:trPr>
          <w:trHeight w:val="21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125916,7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58275,0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9263,0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Красносельского сельского округа"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5248,5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7771,7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8842,0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8553,0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Нелюбинского сельского округа"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2931,5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14640,0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133"/>
        <w:gridCol w:w="2613"/>
        <w:gridCol w:w="2573"/>
        <w:gridCol w:w="2653"/>
      </w:tblGrid>
      <w:tr>
        <w:trPr>
          <w:trHeight w:val="21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123041000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нного 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тельного заказа в дошкольных организациях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36886,0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19952,3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Красносельского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Нелюбинского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741,1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9048,9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133"/>
        <w:gridCol w:w="2593"/>
        <w:gridCol w:w="2593"/>
        <w:gridCol w:w="2633"/>
      </w:tblGrid>
      <w:tr>
        <w:trPr>
          <w:trHeight w:val="21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123010000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йство и озеленение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дорог в городах районного значения, поселках, селах, сельских округах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6973,0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Красносельского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Нелюбинского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198,8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4416,9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3093"/>
        <w:gridCol w:w="2613"/>
        <w:gridCol w:w="2593"/>
        <w:gridCol w:w="2653"/>
      </w:tblGrid>
      <w:tr>
        <w:trPr>
          <w:trHeight w:val="21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тору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21081,7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284923,9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Асенкритовского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Белинского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Евгеновка"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Красносельского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5553,6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24325,0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Кайранкольского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7219,6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15544,6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Приозерное"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Майского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32956,9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Набережного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Нелюбинского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3058,4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Новоильиновского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11388,8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Павловского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9258,1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Тарановского сельского округа"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11713,2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76098,0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села Юбилейное"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Тобол"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2148,9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55831,5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