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d6d1" w14:textId="647d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19 декабря 2012 года № 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21 октября 2013 года № 144. Зарегистрировано Департаментом юстиции Костанайской области 28 октября 2013 года № 4270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декабря 2012 года № 70 "О районном бюджете на 2013-2015 годы" (зарегистрировано в Реестре государственной регистрации нормативных правовых актов за № 3959, опубликовано 3 января 2013 года в газете "Нұрлы жол")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1863739,1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417403,0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1435113,1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1903323,6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14754,2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19193,2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-54338,7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54338,7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2013 год предусмотрено поступление целевых текущих трансфертов из областного бюджета на укрепление материально-технической базы объектов коммунальной собственности в сумме 6096,0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2013 год предусмотрено поступление целевых текущих трансфертов из областного бюджета на содержание и укрепление материально-технической базы организаций образования в сумме 1000,0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2013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29603,3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6904,8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14555,0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 в сумме 4537,0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6545,0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8934,0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8257,0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2013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19193,2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 в сумме 153037,0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Узункольского района на 2013 год в сумме 2286,0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бюджетные программы поселка, села, сельского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Абдрахманова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144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13"/>
        <w:gridCol w:w="673"/>
        <w:gridCol w:w="733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1863739,1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85632,0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40438,0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1435113,1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1435113,1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1435113,1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13"/>
        <w:gridCol w:w="673"/>
        <w:gridCol w:w="717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1903323,6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224088,4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186595,4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111579,5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111579,5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1082173,0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71574,0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931247,0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920870,0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67696,0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13236,0</w:t>
            </w:r>
          </w:p>
        </w:tc>
      </w:tr>
      <w:tr>
        <w:trPr>
          <w:trHeight w:val="10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305667,5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29475,8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54463,7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66719,5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27595,5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58689,1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36031,9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5512,9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13"/>
        <w:gridCol w:w="673"/>
        <w:gridCol w:w="719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-54338,7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54338,7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144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73"/>
        <w:gridCol w:w="701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1588837,0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411084,0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1173308,0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1173308,0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1173308,0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73"/>
        <w:gridCol w:w="695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1588837,0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1042715,0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941368,0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932358,0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53789,0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13933,0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</w:p>
        </w:tc>
      </w:tr>
      <w:tr>
        <w:trPr>
          <w:trHeight w:val="10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73"/>
        <w:gridCol w:w="693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-6516,0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144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70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37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2324225,0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452988,0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136504,0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1858758,0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1858758,0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673"/>
        <w:gridCol w:w="753"/>
        <w:gridCol w:w="717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2324225,0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1179301,0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948129,0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947259,0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938151,0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127476,0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18318,0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539122,0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533694,0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5976,0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523063,0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523063,0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73"/>
        <w:gridCol w:w="613"/>
        <w:gridCol w:w="733"/>
        <w:gridCol w:w="727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-6516,0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2013 года № 144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713"/>
        <w:gridCol w:w="2453"/>
        <w:gridCol w:w="4893"/>
      </w:tblGrid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8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8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8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