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ec10" w14:textId="883e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декабря 2012 года № 70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12 декабря 2013 года № 161. Зарегистрировано Департаментом юстиции Костанайской области 13 декабря 2013 года № 4344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19 декабря 2012 года № 70 "О районном бюджете на 2013-2015 годы" (зарегистрировано в Реестре государственной регистрации нормативных правовых актов за № 3959, опубликовано 3 января 2013 года в газете "Нұрлы жол")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1 858 626,3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417 403,0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6 067,0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5 156,0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1 430 000,3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1 898 210,8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14 754,2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19 193,2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4 439,0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- 54 338,7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54 338,7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2013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29 819,3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в сумме 4 904,0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14 555,0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2011–2020 годы в сумме 4 537,0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в сумме 6 407,0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8 865,0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5136,0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У. Наурузбаева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Н. Абдрахманова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161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70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73"/>
        <w:gridCol w:w="7153"/>
        <w:gridCol w:w="26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1858626,3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417403,0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195364,0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195364,0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85632,0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40438,0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30273,0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9266,0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8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1430000,3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1430000,3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713"/>
        <w:gridCol w:w="733"/>
        <w:gridCol w:w="6533"/>
        <w:gridCol w:w="27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1898210,8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224088,4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186595,4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63826,9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63826,9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111579,5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111579,5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26647,0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1078845,0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90074,0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928856,0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928057,0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917680,0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28402,0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13236,0</w:t>
            </w:r>
          </w:p>
        </w:tc>
      </w:tr>
      <w:tr>
        <w:trPr>
          <w:trHeight w:val="10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305667,5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29475,8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2010,8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54463,7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50463,7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5602,7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66719,5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27595,5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27595,5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27595,5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21549,0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21549,0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56904,3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29819,3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29819,3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29819,3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</w:p>
        </w:tc>
      </w:tr>
      <w:tr>
        <w:trPr>
          <w:trHeight w:val="12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45605,0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41652,9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36031,9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14764,9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5512,9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1211,6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14754,2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19193,2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19193,2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19193,2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19193,2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-54338,7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