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44961" w14:textId="20449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в Федоровском районе в 2013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Федоровского района Костанайской области от 27 марта 2013 года № 96. Зарегистрировано Департаментом юстиции Костанайской области 10 апреля 2013 года № 4089. Утратило силу постановлением акимата Федоровского района Костанайской области от 28 мая 2013 года № 186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акимата Федоровского района Костанайской области от 28.05.2013 </w:t>
      </w:r>
      <w:r>
        <w:rPr>
          <w:rFonts w:ascii="Times New Roman"/>
          <w:b w:val="false"/>
          <w:i w:val="false"/>
          <w:color w:val="ff0000"/>
          <w:sz w:val="28"/>
        </w:rPr>
        <w:t>№ 186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7,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финансирования общественных работ, утвержденными постановлением Правительства Республики Казахстан от 19 июня 2001 года 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мерах по реализации Закона Республики Казахстан от 23 января 2001 года "О занятости населения", акимат Федоровского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виды, объемы и конкретные условия общественных работ, размер оплаты труда безработных, участвующих в общественных работах.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Оплату труда безработных, участвующих в общественных работах, производить из средств местного бюджета за фактически выполненные работы в размере 1,5 минимальной месячной заработной платы.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Определить, что расходы на оплату труда, уплату социального налога и социальных отчислений в Государственный фонд социального страхования в размере, установленном действующим законодательством Республики Казахстан, уплату комиссионных вознаграждений за услуги банков второго уровня по зачислению и выплате заработной платы, причитающейся участникам общественных работ, возмещать за счет средств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Организацию общественных работ производить на условиях, указанных в договоре на выполнение общественных работ, заключенном в соответствии с действующим законодательством, между государственным учреждением "Федоровский районный отдел занятости и социальных программ" и организациями, определенными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постановления возложить на заместителя акима района Утегенова Н.К.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Федоровского района                   К. 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Главный врач коммунального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предприятия "Федоровская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центральная районная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больница"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здравоохранения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Л. Финк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 товарищества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 ограниченной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ответственностью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"Ақжан және біз"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 Р. Байменов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"Федоровский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районный отдел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 Т. Волоткевич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экономики и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Федоровского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 В. Гринак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марта 2013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96  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виды, объемы и конкретные условия общественных работ, размеры оплаты труда безработных, участвующих в общественных работах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6"/>
        <w:gridCol w:w="2699"/>
        <w:gridCol w:w="2459"/>
        <w:gridCol w:w="1367"/>
        <w:gridCol w:w="1935"/>
        <w:gridCol w:w="2984"/>
      </w:tblGrid>
      <w:tr>
        <w:trPr>
          <w:trHeight w:val="72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работ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(часы)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работ</w:t>
            </w:r>
          </w:p>
        </w:tc>
      </w:tr>
      <w:tr>
        <w:trPr>
          <w:trHeight w:val="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ограничен-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"Ақжан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біз"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памят-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ников, ком-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плексов,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39072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 рабо-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чего 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 участ-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 общест-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 в неде-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лю, учитывая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ством 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лики 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стан, с двумя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днями, обе-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денным 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рывом не 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нее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часа</w:t>
            </w:r>
          </w:p>
        </w:tc>
      </w:tr>
      <w:tr>
        <w:trPr>
          <w:trHeight w:val="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"Федоровская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нения аки-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мата Кос-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покраска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ограждений,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 произ-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ющая пред-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2288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 рабо-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чего 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 участ-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 общест-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 в 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делю, учиты-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вая ограни-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чения, пре-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дусмотренные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ством 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лики 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стан, с двумя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днями, обе-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денным 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рывом не 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нее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