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901c" w14:textId="0929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2013 год в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апреля 2013 года N 114/4. Зарегистрировано Департаментом юстиции Павлодарской области 04 мая 2013 года N 3530. Утратило силу письмом акимата Павлодарской области от 09 сентября 2014 года № 8/1-11/2579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акимата Павлодарской области от 09.09.2014 № 8/1-11/2579.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5-1)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2013 год в Павлодарской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области Орсариева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апреля 2013 года N 114/4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
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на 2013 год в Павлодарской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6031"/>
        <w:gridCol w:w="2089"/>
        <w:gridCol w:w="2446"/>
        <w:gridCol w:w="2342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заказ, мест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месяц, тенге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месяц, тенге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Павлодар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 города Павлодара отдела образования города Павлодара, акимата города Павлодара"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5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6 города Павлодара отдела образования города Павлодара, акимата города Павлодара"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7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8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9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10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12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N 14 города Павлодара коррекционного типа для детей с нарушениями речи"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15 поселка Ленинский"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16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17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18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19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20 села Кенжеколь"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51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22 санаторного типа для тубинфицированных детей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24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25 санаторного типа города Павлодара для детей с ранними проявлениями туберкулезной инфекции, малыми и затихающими формами туберкулеза"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26 комбинированного типа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27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28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29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30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32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34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35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"Малая дошкольная образовательная организация ясли-сад N 36 поселка Ленинский"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37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38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39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40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"Учебно-воспитательный комплекс N 42 - дошкольная гимназия - школа с прогимназическими классами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44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45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46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50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51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53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72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79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82 специализированного типа для детей с нарушением зрения"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84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85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86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93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96 города Павлодара – Центр гармонического развития "Радуга" отдела образования города Павлодара, акимата города Павлодара"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102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104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111 санаторного типа города Павлодара для тубинфицированных детей"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112 города Павлодара" отдела образования города Павлодара, акимата города Павлодара"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115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116 города Павлодара" отдела образования города Павлодара, акимата города Павлодара"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117 села Павлодарское"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120 - центр этнокультурного воспитания с государственным языком обучения"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121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"Дошкольная гимназия N 122 города Павлодара"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N 126 города Павлодара - детский центр эстетического развития" отдела образования города Павлодара, акимата города Павлодара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- 8781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Ясли-сад "Smart kid" 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Лицей "Лингва" 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"Частная общеобразовательная школа "Озирис" 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"Реабилитационный Центр "Самал" (по согласованию)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Экибастуз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Центр развития "Ясли-сад N 1 "Ромашка"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4 "Березка"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6 "Золотая рыбка"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8 "Теремок"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9 "Радуга"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10 "Сказка"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27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"Ясли–сад N 11 "Карлыгаш"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12 "Арай"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13 "Алтынай"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14 "Малышок"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эстетического развития ясли-сад N 15 "Бобек"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16 "Балдаурен"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17 "Жидек" бөбектер бақшасы" аппарата акима поселка Солнечный города Экибастуза,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физкультурно–оздоровительного профиля отдела образования акимата города Экибастуза"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20 "Мерей"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21 "Айгөлек"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22 "Балбөбек"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23 "Балауса"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3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"N 24 "Айналайын" бөбектер бақшасы" отдела образования акимата города Экибастуза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- 8500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 Аксу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2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12 имени С. Торайгырова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14 поселка Аксу" государственного учреждения "Отдел образования города Аксу",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16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18 города Аксу" государственного учреждения "Отдел образования города Аксу",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19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N 24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"Чайка" города Аксу"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- 7000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Балдырған" государственного учреждения "Отдел образования города Аксу"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"Балапан" бөбектер бақшасы" отдела образования города Аксу,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5-7 лет - 6500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"Айгөлек" бөбектер бақшасы" отдела образования города Аксу,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5 - 7 лет - 6500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10 города Аксу" отдела образования города Аксу,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5 - 7 лет - 6500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20 города Аксу" отдела образования города Аксу, акимата города Аксу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5 - 7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Актогайский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"Айгөлек" аппарата акима Актогайского сельского округа Актогайского района, акимата Актогайского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- 6100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"Ак бота" аппарата акима Актогайского сельского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- 6100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Баянаульский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"Балапан" бөбектер бақшасы" аппарата акима Баянаульского сельского округа Баянаульского района, акимата Баянаульского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- 7000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"Ушкулун" аппарата акима поселка Майкаин Баянаульского района, акимата Баянаульского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"Ұшқын бөбектер бақшасы" аппарата акима поселка Майкаин Баянаульского района, акимата Баянаульского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- 6300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"Айголек" государственного учреждения "Аппарат акима Баянаульского сельского округа Баянаульского района", акимата Баянаульского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Железинский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"Светлячок" аппарата акима Железинского сельского округа Железинского района, акимата Железинского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- 5443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"Балдырған" аппарата акима Алакольского сельского округа Железинского района, акимата Железинского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- 3486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"Балапан" аппарата акима Железинского сельского округа Железинского района, акимата Железинского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- 3969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3 - 5 лет - 5139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Иртышский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N 1" отдела образования Иртышского района, акимата Иртышского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- 5300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N 2" отдела образования Иртышского района, акимата Иртышского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"Жулдыз" отдела образования Иртышского района, акимата Иртышского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- 4400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"Айголек" отдела образования Иртышского района, акимата Иртышского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- 3500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Качирский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"Балдырған" с. Песчаное отдела образования Качирского района, акимата Качирского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3 - 7 лет - 7343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"Балдаурен" отдела образования Качирского района, акимата Качирского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3 - 7 лет - 5250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"Ақ бота" отдела образования Качирского района, акимата Качирского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- 5250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Лебяжинский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сад" Балдаурен" аппарата акима Лебяжинского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"Айналайын" аппарата акима Лебяжинского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"Гүлдәурен" аппарата акима Малыбайского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"Айгөлек" аппарата акима Кызыласкерского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"Күншуак" аппарата акима Жамбылского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"Кызгалдак" аппарата акима Шарбактинского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13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"Болашак" аппарата акима Ямышевского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135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"Еркетай" села Тлектес, аппарата акима Ямышевского сельского округа Лебяжинского района, акимата Лебяжинского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"Ақбота" аппарата акима Коктубекского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5 лет - 6800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"Карлыгаш" аппарата акима Кентубекского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"Балбөбек" бөбектер бақшасы" аппарата акима Каратерекского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- 6790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 сад "Айголек" аппарата акима Коктубекского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"Балауса" бөбектер бақшасы" аппарата акима Акшиманского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5 лет - 6800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"Балдаурен" акимата Майского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до 7 лет - 6799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"Әйгерім" бөбектер бақшасы" аппарата акима Сатинского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- 6800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"Балдырған" бөбектер бақшасы" аппарата акима Майского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- 6790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"Балапан" аппарата акима Малайсаринского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- 6790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"Болашак" аппарата акима Казанского сельского округа, акимата Майского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 лет - 6307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- 6790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"Чернорецкий детский сад N 1"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"Чернорецкий детский сад N 2"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"Ямышевский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22370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"Розовский детский сад с санаторной круглосуточной группой"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- 5000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"Черноярский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19322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"Красноармейский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- 5554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"Ольгинский детский сад" отдела образования Павлодарского района, акимата Павлодарского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- 4600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Успенский район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"Балапан" аппарата акима Успенского сельского округа акимата Успенского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"Ақбота" аппарата акима Новопокровского сельского округа, акимата Успенского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"Айгөлек" отдела образования Успенского района, акимата Успенского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Щербактинский район 
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"Орловский ясли-сад "Акбота" отдела образования Щербактинского района, акимата Щербактинского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- 6300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"Александровский ясли-сад "Балапан" отдела образования Щербактинского района, акимата Щербактинского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- 5700</w:t>
            </w:r>
          </w:p>
        </w:tc>
      </w:tr>
      <w:tr>
        <w:trPr>
          <w:trHeight w:val="22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"Балбөбек" отдела образования Щербактинского района, акимата Щербактинского района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- 5500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"Айгөлек" села Шарбакты отдела образования Щербактинского района, акимата Щербактинского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19008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- 7500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"Шалдайский ясли-сад "Бүлдіршін", отдела образования Щербактинского района, акимата Щербактинского района"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 - 6500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