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ffe6" w14:textId="5d5f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электронных государственных услуг, оказываемых государственным учреждением "Отдел занятости и социальных программ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28 января 2013 года N 155/1. Зарегистрировано Департаментом юстиции Павлодарской области 28 февраля 2013 года N 3462. Утратило силу постановлением акимата города Павлодара Павлодарской области от 20 июня 2013 года N 778/3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Павлодара Павлодарской области от 20.06.2013 N 778/3.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информатизации",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электронных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безработным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курирующего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О. Каиргельдинов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28 января 2013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155/1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"Выдача справок безработным гражданам" (далее – электронная государственная услуга) оказывается государственным учреждением "Отдел занятости и социальных программ города Павлодара" (далее – услугодатель), а также на альтернативной основе через центр обслуживания населения по месту жительства потребителя и через веб-портал "электронного правительства" по адресу: www.e.gov.kz., при условии наличия у потребителя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АРМ исполнителя – автоматизированное рабочее место исполнителя, предназначенное для оказания электронных государственных услуг уполномоченными органами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-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"Физические лица" (далее - ГБД ФЛ) - информационная система, предназначенная для автоматизированного сбора, хранения и обработки, передачи и предоставления информации о физических лицах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национальный удостоверяющий центр Республики Казахстан (далее - ИС НУЦ) - занимается выдачей и сопровождением сертификатов ключей электронной подписи электронная цифровая подпись, которая гарантирует достоверность доставки, учета и хранения электронных документов - аналог собственноручной подписи физического или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(потребитель)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шлюз, как подсистема шлюза "электронного правительства" Республики Казахстан (далее - РШЭП) – информационная система для обеспечения интеграции инфраструктуры "е-правительства" и услугодателя (предоставление механизмов доступа местных исполнительных органов к государственным информационным ресурсам посредством шлюза "электронного правительства", а также оказание электронных услуг гражданам и бизнес-структурам на региональном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(далее - СФЕ) —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услугодатель - государственное учреждение "Отдел занятости и социальных программ города Павлодара",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шлюз "электронного правительства" (далее – ШЭП) –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подписи.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5"/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сообщения об отказе в запрашиваемой электронной государственной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электронной государственной услуги (справка о регистрации в качестве безработного),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сообщения об отказе в запрашиваемой электронной государственной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электронной государственной услуги (справка о регистрации в качестве безработного)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ЦОН (</w:t>
      </w:r>
      <w:r>
        <w:rPr>
          <w:rFonts w:ascii="Times New Roman"/>
          <w:b w:val="false"/>
          <w:i w:val="false"/>
          <w:color w:val="000000"/>
          <w:sz w:val="28"/>
        </w:rPr>
        <w:t>диаграмма N 3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оператора ЦОН в АРМ ИС ЦОН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ЦОН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ЦОН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ЦОН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потребителя) удостоверенного (подписанного) ЭЦП оператора ЦОН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формирование сообщения об отказе в запрашиваемой электронной государственной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потребителем через оператора ЦОН результата электронной государственной услуги (справка о регистрации в качестве безработного)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представлена экранная форма заявления на электронную государственную услугу, предоставляемую потребителю в случае обращения за оказанием электронной государственной услуги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веб-портале "электронного правительства" в разделе "История получения услуг", а также при обращении в ЦОН либо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6"/>
    <w:bookmarkStart w:name="z7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7"/>
    <w:bookmarkStart w:name="z7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СФЕ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сохранности, защиты и конфиденциальности информации, содержащейся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иные требования, необходимые для защиты прав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Техническое условие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8"/>
    <w:bookmarkStart w:name="z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9"/>
    <w:bookmarkStart w:name="z9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3219"/>
        <w:gridCol w:w="2856"/>
        <w:gridCol w:w="2194"/>
        <w:gridCol w:w="2258"/>
        <w:gridCol w:w="2644"/>
      </w:tblGrid>
      <w:tr>
        <w:trPr>
          <w:trHeight w:val="4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 – если авторизация прошла успешно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2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4"/>
        <w:gridCol w:w="3094"/>
        <w:gridCol w:w="3472"/>
        <w:gridCol w:w="4080"/>
      </w:tblGrid>
      <w:tr>
        <w:trPr>
          <w:trHeight w:val="405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ШЭП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08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минуты</w:t>
            </w:r>
          </w:p>
        </w:tc>
      </w:tr>
      <w:tr>
        <w:trPr>
          <w:trHeight w:val="825" w:hRule="atLeast"/>
        </w:trPr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 если нарушений нет</w:t>
            </w:r>
          </w:p>
        </w:tc>
        <w:tc>
          <w:tcPr>
            <w:tcW w:w="3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2790"/>
        <w:gridCol w:w="2477"/>
        <w:gridCol w:w="2395"/>
        <w:gridCol w:w="2614"/>
        <w:gridCol w:w="2795"/>
      </w:tblGrid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</w:tr>
      <w:tr>
        <w:trPr>
          <w:trHeight w:val="20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ГБД ФЛ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</w:t>
            </w:r>
          </w:p>
        </w:tc>
      </w:tr>
      <w:tr>
        <w:trPr>
          <w:trHeight w:val="16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4"/>
        <w:gridCol w:w="3295"/>
        <w:gridCol w:w="3655"/>
        <w:gridCol w:w="3456"/>
      </w:tblGrid>
      <w:tr>
        <w:trPr>
          <w:trHeight w:val="675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055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 в АРМ РШЭП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695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</w:p>
        </w:tc>
      </w:tr>
      <w:tr>
        <w:trPr>
          <w:trHeight w:val="57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минуты</w:t>
            </w:r>
          </w:p>
        </w:tc>
      </w:tr>
      <w:tr>
        <w:trPr>
          <w:trHeight w:val="1020" w:hRule="atLeast"/>
        </w:trPr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 8 – если нарушений нет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СФЕ через ЦОН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475"/>
        <w:gridCol w:w="2793"/>
        <w:gridCol w:w="2515"/>
        <w:gridCol w:w="2694"/>
        <w:gridCol w:w="2813"/>
      </w:tblGrid>
      <w:tr>
        <w:trPr>
          <w:trHeight w:val="6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</w:tr>
      <w:tr>
        <w:trPr>
          <w:trHeight w:val="19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оператор ЦОН по логину и паролю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ФЛ, ЕНИС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потребителя</w:t>
            </w:r>
          </w:p>
        </w:tc>
      </w:tr>
      <w:tr>
        <w:trPr>
          <w:trHeight w:val="16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8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 5 – если нарушений нет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4"/>
        <w:gridCol w:w="2545"/>
        <w:gridCol w:w="2465"/>
        <w:gridCol w:w="3083"/>
        <w:gridCol w:w="3083"/>
      </w:tblGrid>
      <w:tr>
        <w:trPr>
          <w:trHeight w:val="675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195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 к форме запроса необходимых документов и удостоверение ЭЦП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услуге в связи с имеющимися нарушениями в документах потребителя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635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услуги- уведомления</w:t>
            </w:r>
          </w:p>
        </w:tc>
      </w:tr>
      <w:tr>
        <w:trPr>
          <w:trHeight w:val="300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825" w:hRule="atLeast"/>
        </w:trPr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9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13"/>
    <w:bookmarkStart w:name="z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23190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2230100" cy="628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3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ИС ЦОН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20015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2611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18"/>
    <w:bookmarkStart w:name="z10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2230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20"/>
    <w:bookmarkStart w:name="z10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(Выдача справок</w:t>
      </w:r>
      <w:r>
        <w:br/>
      </w:r>
      <w:r>
        <w:rPr>
          <w:rFonts w:ascii="Times New Roman"/>
          <w:b/>
          <w:i w:val="false"/>
          <w:color w:val="000000"/>
        </w:rPr>
        <w:t>
безработным гражданам) на электронную государственную услугу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6167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654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потребителю</w:t>
      </w:r>
    </w:p>
    <w:bookmarkEnd w:id="22"/>
    <w:bookmarkStart w:name="z10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"Уведомления" в личном кабинете на портале "электронного правительства".</w:t>
      </w:r>
    </w:p>
    <w:bookmarkEnd w:id="23"/>
    <w:bookmarkStart w:name="z10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 на электронную государственную услугу, предоставляемого потребителю</w:t>
      </w:r>
    </w:p>
    <w:bookmarkEnd w:id="24"/>
    <w:bookmarkStart w:name="z11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67691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безработным гражданам"</w:t>
      </w:r>
    </w:p>
    <w:bookmarkEnd w:id="26"/>
    <w:bookmarkStart w:name="z11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27"/>
    <w:bookmarkStart w:name="z11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8"/>
    <w:bookmarkStart w:name="z11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29"/>
    <w:bookmarkStart w:name="z1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января 2013 года N 155/1</w:t>
      </w:r>
    </w:p>
    <w:bookmarkEnd w:id="30"/>
    <w:bookmarkStart w:name="z11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для материального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обучающихся и воспитывающихся на дому"</w:t>
      </w:r>
    </w:p>
    <w:bookmarkEnd w:id="31"/>
    <w:bookmarkStart w:name="z11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11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"Оформление документов для материального обеспечения детей-инвалидов, обучающихся и воспитывающихся на дому" (далее - электронная государственная услуга) оказывается государственным учреждением "Отдел занятости и социальных программ города Павлодара" (далее – услугодатель), также через веб-портал "электронного правительства" по адресу: www.e.gov.kz., при условии наличия у потребителя государственной услуги электронной цифровой подписи.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АРМ исполнителя – автоматизированное рабочее место исполнителя, предназначенное для оказания электронных государственных услуг уполномоченными органами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- ПЭП)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"Физические лица" (далее - ГБД ФЛ) - информационная система, предназначенная для автоматизированного сбора, хранения и обработки, передачи и предоставления информации о физических лицах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национальный удостоверяющий центр Республики Казахстан (далее - ИС НУЦ) - занимается выдачей и сопровождением сертификатов ключей электронной подписи электронная цифровая подпись, которая гарантирует достоверность доставки, учета и хранения электронных документов - аналог собственноручной подписи физического или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(потребитель)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региональный шлюз, как подсистема шлюза "электронного правительства" Республики Казахстан (далее - РШЭП) – информационная система для обеспечения интеграции инфраструктуры "е-правительства" и услугодатель (предоставление механизмов доступа местных исполнительных органов к государственным информационным ресурсам посредством шлюза "электронного правительства", а также оказание электронных услуг гражданам и бизнес-структурам на региональном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структурно-функциональные единицы (далее - СФЕ) —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услугодатель - государственное учреждение "Отдел занятости и социальных программ города Павлодара",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шлюз "электронного правительства" (далее – ШЭП) – информационная система, предназначенная для интеграции информационных систем "электронного правительства" в рамках реализации электронных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электронная цифровая подпись (далее -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подписи.</w:t>
      </w:r>
    </w:p>
    <w:bookmarkEnd w:id="33"/>
    <w:bookmarkStart w:name="z1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34"/>
    <w:bookmarkStart w:name="z1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через ПЭП (</w:t>
      </w:r>
      <w:r>
        <w:rPr>
          <w:rFonts w:ascii="Times New Roman"/>
          <w:b w:val="false"/>
          <w:i w:val="false"/>
          <w:color w:val="000000"/>
          <w:sz w:val="28"/>
        </w:rPr>
        <w:t>диаграмма N 1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потребителем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услуги посредством ЭЦП потребителя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электронной государственной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электронной государственной услуги (уведомление в форме электронного документа), сформированный АРМ РЩЭП.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</w:t>
      </w:r>
      <w:r>
        <w:rPr>
          <w:rFonts w:ascii="Times New Roman"/>
          <w:b w:val="false"/>
          <w:i w:val="false"/>
          <w:color w:val="000000"/>
          <w:sz w:val="28"/>
        </w:rPr>
        <w:t>диаграмма N 2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электронной государственной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сотрудником услугодателя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потребителя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потребителем,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основаниям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электронной государственной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потребителем результата электронной государственной услуги (уведомление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представлена экранная форма заявления на электронную государственную услугу, предоставляемую потребителю в случае обращения за оказанием электронной государственной услуги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статуса исполнения запроса по электронной государственной услуге: на веб-портале "Электронного правительства" в разделе "История получения услуг", а также при обращении непосредственно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электронной государственной услуги можно получить по телефону call центра ПЭП (1414).</w:t>
      </w:r>
    </w:p>
    <w:bookmarkEnd w:id="35"/>
    <w:bookmarkStart w:name="z16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электронной государственной услуги</w:t>
      </w:r>
    </w:p>
    <w:bookmarkEnd w:id="36"/>
    <w:bookmarkStart w:name="z1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ГБД ФЛ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СФЕ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представлены формы, шаблоны бланков в соответствии с которыми должен быть представлен результат оказания электронной государственной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потребителям: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сохранности, защиты и конфиденциальности информации, содержащейся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иные требования, необходимые для защиты прав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37"/>
    <w:bookmarkStart w:name="z1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дому"   </w:t>
      </w:r>
    </w:p>
    <w:bookmarkEnd w:id="38"/>
    <w:bookmarkStart w:name="z18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 через ПЭП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730"/>
        <w:gridCol w:w="2302"/>
        <w:gridCol w:w="2324"/>
        <w:gridCol w:w="3008"/>
        <w:gridCol w:w="3095"/>
      </w:tblGrid>
      <w:tr>
        <w:trPr>
          <w:trHeight w:val="55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208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ПЭП по ИИН и пароля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выбором потребителя ЭЦП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потребителя ЭЦП</w:t>
            </w:r>
          </w:p>
        </w:tc>
      </w:tr>
      <w:tr>
        <w:trPr>
          <w:trHeight w:val="108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  уведомления об успешном формировании запроса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0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</w:tr>
      <w:tr>
        <w:trPr>
          <w:trHeight w:val="82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потребителя; 3–если авторизация прошла успешно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 если есть нарушения в данных потребителя;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– если нарушений нет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3"/>
        <w:gridCol w:w="3123"/>
        <w:gridCol w:w="3837"/>
        <w:gridCol w:w="4027"/>
      </w:tblGrid>
      <w:tr>
        <w:trPr>
          <w:trHeight w:val="55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08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потребителя и направление запроса в АРМ РШЭП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потребителя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108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00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825" w:hRule="atLeast"/>
        </w:trPr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 если есть нарушения в данных потребителя; 8 –если нарушений нет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8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услугодателя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2553"/>
        <w:gridCol w:w="2477"/>
        <w:gridCol w:w="2594"/>
        <w:gridCol w:w="2951"/>
        <w:gridCol w:w="2875"/>
      </w:tblGrid>
      <w:tr>
        <w:trPr>
          <w:trHeight w:val="6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</w:t>
            </w:r>
          </w:p>
        </w:tc>
      </w:tr>
      <w:tr>
        <w:trPr>
          <w:trHeight w:val="20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Авторизуется на АРМ РШЭП через ИИН и пароля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сотрудником услугодателя услуги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о данных потребителя в ГБД ФЛ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отсутствие данных ГБД ФЛ</w:t>
            </w:r>
          </w:p>
        </w:tc>
      </w:tr>
      <w:tr>
        <w:trPr>
          <w:trHeight w:val="20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организационно–распорядительное решение)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10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нарушения; 5 – если нарушений нет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0"/>
        <w:gridCol w:w="3390"/>
        <w:gridCol w:w="3470"/>
        <w:gridCol w:w="3970"/>
      </w:tblGrid>
      <w:tr>
        <w:trPr>
          <w:trHeight w:val="675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055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формы запроса с прикреплением сканированных документов и удостоверением ЭЦП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 в АРМ РШЭП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документах потребителя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потребителем результата услуги</w:t>
            </w:r>
          </w:p>
        </w:tc>
      </w:tr>
      <w:tr>
        <w:trPr>
          <w:trHeight w:val="2055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результата услуги - уведомления</w:t>
            </w:r>
          </w:p>
        </w:tc>
      </w:tr>
      <w:tr>
        <w:trPr>
          <w:trHeight w:val="57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1020" w:hRule="atLeast"/>
        </w:trPr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нарушения; 8 – если нарушений нет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9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дому"   </w:t>
      </w:r>
    </w:p>
    <w:bookmarkEnd w:id="41"/>
    <w:bookmarkStart w:name="z19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123317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N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услугодателя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122047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63881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дому"   </w:t>
      </w:r>
    </w:p>
    <w:bookmarkEnd w:id="45"/>
    <w:bookmarkStart w:name="z19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Экранная форма заявления на электронную государственную услугу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5359400" cy="772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дому"   </w:t>
      </w:r>
    </w:p>
    <w:bookmarkEnd w:id="47"/>
    <w:bookmarkStart w:name="z19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положительного ответа (документов для</w:t>
      </w:r>
      <w:r>
        <w:br/>
      </w:r>
      <w:r>
        <w:rPr>
          <w:rFonts w:ascii="Times New Roman"/>
          <w:b/>
          <w:i w:val="false"/>
          <w:color w:val="000000"/>
        </w:rPr>
        <w:t>
материального обеспечения детей-инвалидов, обучающихся и</w:t>
      </w:r>
      <w:r>
        <w:br/>
      </w:r>
      <w:r>
        <w:rPr>
          <w:rFonts w:ascii="Times New Roman"/>
          <w:b/>
          <w:i w:val="false"/>
          <w:color w:val="000000"/>
        </w:rPr>
        <w:t>
воспитывающихся на дому) на электронную государственную услугу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57658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Уведомления, предоставляемые потребителю</w:t>
      </w:r>
    </w:p>
    <w:bookmarkEnd w:id="49"/>
    <w:bookmarkStart w:name="z1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"Уведомления" в личном кабинете на веб-портале "Электронного правительства".</w:t>
      </w:r>
    </w:p>
    <w:bookmarkEnd w:id="50"/>
    <w:bookmarkStart w:name="z20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Выходная форма отрицательного ответа (отказ)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bookmarkEnd w:id="51"/>
    <w:bookmarkStart w:name="z2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Выходная форма отрицательного ответа предоставляется в произвольной форме в виде письма с текстом обоснования отказа при формировании заключения комиссии.</w:t>
      </w:r>
    </w:p>
    <w:bookmarkEnd w:id="52"/>
    <w:bookmarkStart w:name="z20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электронной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материального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детей-инвалидов, обучающихся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воспитывающихся на дому"   </w:t>
      </w:r>
    </w:p>
    <w:bookmarkEnd w:id="53"/>
    <w:bookmarkStart w:name="z20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"качество" и "доступность"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bookmarkEnd w:id="54"/>
    <w:bookmarkStart w:name="z20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55"/>
    <w:bookmarkStart w:name="z20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