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550a" w14:textId="cd85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вывоз твердых бытовых отходов с территории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 Павлодарской области от 30 апреля 2013 года N 147/19. Зарегистрировано Департаментом юстиции Павлодарской области 31 мая 2013 года N 3545. Утратило силу решением маслихата города Павлодара Павлодарской области от 15 июня 2020 года № 494/66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15.06.2020 № 494/66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В заголовке и по всему тексту решения: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слово "коммунальных" заменены соответственно словами "твердых бытовых" в соответствии с решением маслихата города Павлодара Павлодарской области от 14.07.2016 </w:t>
      </w:r>
      <w:r>
        <w:rPr>
          <w:rFonts w:ascii="Times New Roman"/>
          <w:b w:val="false"/>
          <w:i w:val="false"/>
          <w:color w:val="ff0000"/>
          <w:sz w:val="28"/>
        </w:rPr>
        <w:t>№ 58/7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города Павлодара Павлодарской области от 14.07.2016 </w:t>
      </w:r>
      <w:r>
        <w:rPr>
          <w:rFonts w:ascii="Times New Roman"/>
          <w:b w:val="false"/>
          <w:i w:val="false"/>
          <w:color w:val="000000"/>
          <w:sz w:val="28"/>
        </w:rPr>
        <w:t>№ 58/7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тарифы: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вывоз 1 кубического метра твердых бытовых отходов в сумме 1985,60 тенге с учетом налога на добавленную стоимость (далее - НДС);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одного человека в размере 159,60 тенге, с учетом НДС (льгота).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акимату города Павлодара информировать население и юридические лица города Павлодара о сроках введения в действие данных тарифов.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городского маслихата по жилищно-коммунальному хозяйству.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(десять)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