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e9c7d" w14:textId="18e9c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социальной помощи отдельным категориям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Павлодара Павлодарской области от 13 июня 2013 года N 156/20. Зарегистрировано Департаментом юстиции Павлодарской области 03 июля 2013 года N 3559. Отменено решением маслихата города Павлодара Павлодарской области от 12 декабря 2013 года N 205/28</w:t>
      </w:r>
    </w:p>
    <w:p>
      <w:pPr>
        <w:spacing w:after="0"/>
        <w:ind w:left="0"/>
        <w:jc w:val="both"/>
      </w:pPr>
      <w:r>
        <w:rPr>
          <w:rFonts w:ascii="Times New Roman"/>
          <w:b w:val="false"/>
          <w:i w:val="false"/>
          <w:color w:val="ff0000"/>
          <w:sz w:val="28"/>
        </w:rPr>
        <w:t>      Сноска. Отменено решением маслихата города Павлодара Павлодарской области от 12.12.2013 N 205/28.</w:t>
      </w:r>
    </w:p>
    <w:bookmarkStart w:name="z1" w:id="0"/>
    <w:p>
      <w:pPr>
        <w:spacing w:after="0"/>
        <w:ind w:left="0"/>
        <w:jc w:val="both"/>
      </w:pPr>
      <w:r>
        <w:rPr>
          <w:rFonts w:ascii="Times New Roman"/>
          <w:b w:val="false"/>
          <w:i w:val="false"/>
          <w:color w:val="000000"/>
          <w:sz w:val="28"/>
        </w:rPr>
        <w:t>
      В соответствии с подпунктом 4) пункта 1 </w:t>
      </w:r>
      <w:r>
        <w:rPr>
          <w:rFonts w:ascii="Times New Roman"/>
          <w:b w:val="false"/>
          <w:i w:val="false"/>
          <w:color w:val="000000"/>
          <w:sz w:val="28"/>
        </w:rPr>
        <w:t>статьи 56</w:t>
      </w:r>
      <w:r>
        <w:rPr>
          <w:rFonts w:ascii="Times New Roman"/>
          <w:b w:val="false"/>
          <w:i w:val="false"/>
          <w:color w:val="000000"/>
          <w:sz w:val="28"/>
        </w:rPr>
        <w:t xml:space="preserve"> Бюджетного Кодекса Республики Казахстан,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 льготах и социальной защите участников, инвалидов Великой отечественной войны и лиц, приравненных к ним" от 28 апреля 1995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социальной защите инвалидов в Республике Казахстан" от 13 апреля 2005 года, со </w:t>
      </w:r>
      <w:r>
        <w:rPr>
          <w:rFonts w:ascii="Times New Roman"/>
          <w:b w:val="false"/>
          <w:i w:val="false"/>
          <w:color w:val="000000"/>
          <w:sz w:val="28"/>
        </w:rPr>
        <w:t>стандартом</w:t>
      </w:r>
      <w:r>
        <w:rPr>
          <w:rFonts w:ascii="Times New Roman"/>
          <w:b w:val="false"/>
          <w:i w:val="false"/>
          <w:color w:val="000000"/>
          <w:sz w:val="28"/>
        </w:rPr>
        <w:t xml:space="preserve"> государственной услуги "Назначение и выплата социальной помощи отдельным категориям нуждающихся граждан по решениям местных представительных органов"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апреля 2011 года N 394, Павлодарский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Социальная помощь предоставляется следующим категориям граждан:</w:t>
      </w:r>
      <w:r>
        <w:br/>
      </w:r>
      <w:r>
        <w:rPr>
          <w:rFonts w:ascii="Times New Roman"/>
          <w:b w:val="false"/>
          <w:i w:val="false"/>
          <w:color w:val="000000"/>
          <w:sz w:val="28"/>
        </w:rPr>
        <w:t>
      1) единовременная социальная помощь на погребение в размере 15 (пятнадцать) месячных расчетных показателей, независимо от дохода и состава семьи (кроме получателей пенсий и государственных социальных пособий) при обращении лица в течение 6 (шесть) месяцев со дня смерти следующих категорий граждан:</w:t>
      </w:r>
      <w:r>
        <w:br/>
      </w:r>
      <w:r>
        <w:rPr>
          <w:rFonts w:ascii="Times New Roman"/>
          <w:b w:val="false"/>
          <w:i w:val="false"/>
          <w:color w:val="000000"/>
          <w:sz w:val="28"/>
        </w:rPr>
        <w:t>
      работавших на момент смерти;</w:t>
      </w:r>
      <w:r>
        <w:br/>
      </w:r>
      <w:r>
        <w:rPr>
          <w:rFonts w:ascii="Times New Roman"/>
          <w:b w:val="false"/>
          <w:i w:val="false"/>
          <w:color w:val="000000"/>
          <w:sz w:val="28"/>
        </w:rPr>
        <w:t>
      безработных, состоявших на учете в государственном учреждении "Отдел занятости и социальных программ города Павлодара" (далее – Отдел) на момент смерти;</w:t>
      </w:r>
      <w:r>
        <w:br/>
      </w:r>
      <w:r>
        <w:rPr>
          <w:rFonts w:ascii="Times New Roman"/>
          <w:b w:val="false"/>
          <w:i w:val="false"/>
          <w:color w:val="000000"/>
          <w:sz w:val="28"/>
        </w:rPr>
        <w:t>
      умерших в период прохождения стационарного лечения;</w:t>
      </w:r>
      <w:r>
        <w:br/>
      </w:r>
      <w:r>
        <w:rPr>
          <w:rFonts w:ascii="Times New Roman"/>
          <w:b w:val="false"/>
          <w:i w:val="false"/>
          <w:color w:val="000000"/>
          <w:sz w:val="28"/>
        </w:rPr>
        <w:t>
      не работавших предпенсионного возраста: мужчин с 58 лет, женщин с 53 лет, независимо от регистрации в Отделе;</w:t>
      </w:r>
      <w:r>
        <w:br/>
      </w:r>
      <w:r>
        <w:rPr>
          <w:rFonts w:ascii="Times New Roman"/>
          <w:b w:val="false"/>
          <w:i w:val="false"/>
          <w:color w:val="000000"/>
          <w:sz w:val="28"/>
        </w:rPr>
        <w:t>
      не работавших участников боевых действий в Афганистане, ликвидации последствий на Чернобыльской атомной электростанции (далее – ЧАЭС), независимо от возраста и регистрации в Отделе;</w:t>
      </w:r>
      <w:r>
        <w:br/>
      </w:r>
      <w:r>
        <w:rPr>
          <w:rFonts w:ascii="Times New Roman"/>
          <w:b w:val="false"/>
          <w:i w:val="false"/>
          <w:color w:val="000000"/>
          <w:sz w:val="28"/>
        </w:rPr>
        <w:t>
      умерших вследствие онкологического, туберкулезного заболевания, синдрома приобретенного иммунодефицита;</w:t>
      </w:r>
      <w:r>
        <w:br/>
      </w:r>
      <w:r>
        <w:rPr>
          <w:rFonts w:ascii="Times New Roman"/>
          <w:b w:val="false"/>
          <w:i w:val="false"/>
          <w:color w:val="000000"/>
          <w:sz w:val="28"/>
        </w:rPr>
        <w:t>
      умерших военнослужащих срочной службы;</w:t>
      </w:r>
      <w:r>
        <w:br/>
      </w:r>
      <w:r>
        <w:rPr>
          <w:rFonts w:ascii="Times New Roman"/>
          <w:b w:val="false"/>
          <w:i w:val="false"/>
          <w:color w:val="000000"/>
          <w:sz w:val="28"/>
        </w:rPr>
        <w:t>
      детей в возрасте до 18 лет, учащихся среднеспециальных учебных заведений и студентов очной формы обучения;</w:t>
      </w:r>
      <w:r>
        <w:br/>
      </w:r>
      <w:r>
        <w:rPr>
          <w:rFonts w:ascii="Times New Roman"/>
          <w:b w:val="false"/>
          <w:i w:val="false"/>
          <w:color w:val="000000"/>
          <w:sz w:val="28"/>
        </w:rPr>
        <w:t>
      не работавших женщин, имевших детей до 7 лет;</w:t>
      </w:r>
      <w:r>
        <w:br/>
      </w:r>
      <w:r>
        <w:rPr>
          <w:rFonts w:ascii="Times New Roman"/>
          <w:b w:val="false"/>
          <w:i w:val="false"/>
          <w:color w:val="000000"/>
          <w:sz w:val="28"/>
        </w:rPr>
        <w:t>
      2) ежегодная социальная помощь одиноко проживающим пенсионерам и инвалидам с доходом, не превышающим минимальный размер пенсии, в размере 2 (два) месячных расчетных показателей;</w:t>
      </w:r>
      <w:r>
        <w:br/>
      </w:r>
      <w:r>
        <w:rPr>
          <w:rFonts w:ascii="Times New Roman"/>
          <w:b w:val="false"/>
          <w:i w:val="false"/>
          <w:color w:val="000000"/>
          <w:sz w:val="28"/>
        </w:rPr>
        <w:t>
      ежегодная социальная помощь одиноко проживающим лицам или семейным парам из числа безработных предпенсионного возраста со среднедушевым доходом ниже прожиточного минимума: мужчинам с 58 лет, женщинам с 53 лет, в размере 3 (три) месячных расчетных показателей;</w:t>
      </w:r>
      <w:r>
        <w:br/>
      </w:r>
      <w:r>
        <w:rPr>
          <w:rFonts w:ascii="Times New Roman"/>
          <w:b w:val="false"/>
          <w:i w:val="false"/>
          <w:color w:val="000000"/>
          <w:sz w:val="28"/>
        </w:rPr>
        <w:t>
      ежегодная социальная помощь для оздоровления пенсионеров по возрасту в санаториях в размере 49000 (сорок девять тысяч) тенге;</w:t>
      </w:r>
      <w:r>
        <w:br/>
      </w:r>
      <w:r>
        <w:rPr>
          <w:rFonts w:ascii="Times New Roman"/>
          <w:b w:val="false"/>
          <w:i w:val="false"/>
          <w:color w:val="000000"/>
          <w:sz w:val="28"/>
        </w:rPr>
        <w:t>
      3) ежегодная социальная помощь семьям со среднедушевым доходом, не превышающим минимальный размер пенсии, состоящим из:</w:t>
      </w:r>
      <w:r>
        <w:br/>
      </w:r>
      <w:r>
        <w:rPr>
          <w:rFonts w:ascii="Times New Roman"/>
          <w:b w:val="false"/>
          <w:i w:val="false"/>
          <w:color w:val="000000"/>
          <w:sz w:val="28"/>
        </w:rPr>
        <w:t>
      пенсионеров, пенсионеров и (или) инвалидов, в размере 3 (три) месячных расчетных показателей;</w:t>
      </w:r>
      <w:r>
        <w:br/>
      </w:r>
      <w:r>
        <w:rPr>
          <w:rFonts w:ascii="Times New Roman"/>
          <w:b w:val="false"/>
          <w:i w:val="false"/>
          <w:color w:val="000000"/>
          <w:sz w:val="28"/>
        </w:rPr>
        <w:t>
      пенсионеров и (или) инвалидов в состав семьи которых входят: безработные лица, состоящие на учете в Отделе в качестве безработного, неработающие лица, состоящие на учете в противотуберкулезном, онкологическом, наркологическом диспансерах, в размере 4 (четыре) месячных расчетных показателей;</w:t>
      </w:r>
      <w:r>
        <w:br/>
      </w:r>
      <w:r>
        <w:rPr>
          <w:rFonts w:ascii="Times New Roman"/>
          <w:b w:val="false"/>
          <w:i w:val="false"/>
          <w:color w:val="000000"/>
          <w:sz w:val="28"/>
        </w:rPr>
        <w:t>
      единовременная социальная помощь лицам со среднедушевым доходом, не превышающим минимальный размер пенсии, перенесшим срочную или плановую хирургическую операцию, обратившимся в течение одного месяца со дня выписки, в размере 15000 (пятнадцать тысяч) тенге;</w:t>
      </w:r>
      <w:r>
        <w:br/>
      </w:r>
      <w:r>
        <w:rPr>
          <w:rFonts w:ascii="Times New Roman"/>
          <w:b w:val="false"/>
          <w:i w:val="false"/>
          <w:color w:val="000000"/>
          <w:sz w:val="28"/>
        </w:rPr>
        <w:t>
      4) единовременная социальная помощь беременным женщинам, со среднедушевым доходом семьи заявителя ниже размера прожиточного минимума, состоящим на учете по беременности (до 12 недель) в размере 6 (шесть) месячных расчетных показателей;</w:t>
      </w:r>
      <w:r>
        <w:br/>
      </w:r>
      <w:r>
        <w:rPr>
          <w:rFonts w:ascii="Times New Roman"/>
          <w:b w:val="false"/>
          <w:i w:val="false"/>
          <w:color w:val="000000"/>
          <w:sz w:val="28"/>
        </w:rPr>
        <w:t>
      единовременная социальная помощь женщинам, родившим тройню и более детей в размере 150000 (сто пятьдесят тысяч) тенге;</w:t>
      </w:r>
      <w:r>
        <w:br/>
      </w:r>
      <w:r>
        <w:rPr>
          <w:rFonts w:ascii="Times New Roman"/>
          <w:b w:val="false"/>
          <w:i w:val="false"/>
          <w:color w:val="000000"/>
          <w:sz w:val="28"/>
        </w:rPr>
        <w:t>
      5) единовременная социальная помощь, без учета дохода и состава семьи лицам, оставшимся без средств к существованию вследствие пожара, стихийного бедствия, несчастного случая, чрезвычайной ситуации (по заключению Государственного Учреждения "Департамент по чрезвычайным ситуациям Павлодарской области Министерства по чрезвычайным ситуациям Республики Казахстан"), в размере 30 (тридцать) месячных расчетных показателей (независимо от ранее полученной социальной помощи). При частичном повреждении предметов домашнего обихода, вещей квартиры и хозяйственных построек, размер помощи составляет 12 (двенадцать) месячных расчетных показателей;</w:t>
      </w:r>
      <w:r>
        <w:br/>
      </w:r>
      <w:r>
        <w:rPr>
          <w:rFonts w:ascii="Times New Roman"/>
          <w:b w:val="false"/>
          <w:i w:val="false"/>
          <w:color w:val="000000"/>
          <w:sz w:val="28"/>
        </w:rPr>
        <w:t>
      6) ежегодная социальная помощь без учета дохода и состава семьи:</w:t>
      </w:r>
      <w:r>
        <w:br/>
      </w:r>
      <w:r>
        <w:rPr>
          <w:rFonts w:ascii="Times New Roman"/>
          <w:b w:val="false"/>
          <w:i w:val="false"/>
          <w:color w:val="000000"/>
          <w:sz w:val="28"/>
        </w:rPr>
        <w:t>
      лицам, страдающим синдромом приобретенного иммунодефицита, ВИЧ-инфицированным, страдающим туберкулезом, получающим амбулаторное лечение (без нарушений режима лечения), онкологическими заболеваниями, получающим активное специальное лечение с далеко зашедшими формами злокачественных новообразований (3, 4 стадии и IV клиническая группа независимо от стадии заболевания); с заболеваниями кроветворной и лимфатической системы (лейкемия, лимфопролиферативные заболевания); с наличием каловых, мочевых и дыхательных свищей; детям до 18 лет независимо от диагноза заболевания в размере 15000 (пятнадцать тысяч) тенге;</w:t>
      </w:r>
      <w:r>
        <w:br/>
      </w:r>
      <w:r>
        <w:rPr>
          <w:rFonts w:ascii="Times New Roman"/>
          <w:b w:val="false"/>
          <w:i w:val="false"/>
          <w:color w:val="000000"/>
          <w:sz w:val="28"/>
        </w:rPr>
        <w:t>
      страдающим туберкулезом, на проезд на амбулаторное лечение в размере 10000 (десять тысяч) тенге;</w:t>
      </w:r>
      <w:r>
        <w:br/>
      </w:r>
      <w:r>
        <w:rPr>
          <w:rFonts w:ascii="Times New Roman"/>
          <w:b w:val="false"/>
          <w:i w:val="false"/>
          <w:color w:val="000000"/>
          <w:sz w:val="28"/>
        </w:rPr>
        <w:t>
      семьям, имеющим детей, состоящих на учете как туберкулезные больные в первой группе диспансерного учета в лечебно-профилактических учреждениях города, в размере 10000 (десять тысяч) тенге;</w:t>
      </w:r>
      <w:r>
        <w:br/>
      </w:r>
      <w:r>
        <w:rPr>
          <w:rFonts w:ascii="Times New Roman"/>
          <w:b w:val="false"/>
          <w:i w:val="false"/>
          <w:color w:val="000000"/>
          <w:sz w:val="28"/>
        </w:rPr>
        <w:t>
      7) ежеквартальная социальная помощь спортсменам – инвалидам, имеющим звание мастера спорта, в размере 5 (пять) месячных расчетных показателей. Имеющим звание кандидата в мастера спорта 3 (три) месячных расчетных показателя;</w:t>
      </w:r>
      <w:r>
        <w:br/>
      </w:r>
      <w:r>
        <w:rPr>
          <w:rFonts w:ascii="Times New Roman"/>
          <w:b w:val="false"/>
          <w:i w:val="false"/>
          <w:color w:val="000000"/>
          <w:sz w:val="28"/>
        </w:rPr>
        <w:t>
      8) ежегодная социальная помощь к празднованию 9 Мая:</w:t>
      </w:r>
      <w:r>
        <w:br/>
      </w:r>
      <w:r>
        <w:rPr>
          <w:rFonts w:ascii="Times New Roman"/>
          <w:b w:val="false"/>
          <w:i w:val="false"/>
          <w:color w:val="000000"/>
          <w:sz w:val="28"/>
        </w:rPr>
        <w:t>
      труженикам тыла, награжденным медалью "За самоотверженный труд и безупречную воинскую службу в годы Великой Отечественной войны", награжденным орденами, медалями СССР "За оборону Ленинграда", "За оборону Москвы", "За оборону Сталинграда"; гражданам, награжденным медалью "За оборону Ленинграда" или знаком "Житель блокадного Ленинграда"; бывшим несовершеннолетним узникам концлагерей, гетто и других мест принудительного содержания, созданных фашистами и их союзниками; родителям и не вступившим в повторный брак вдовам воинов (погибших, умерших, пропавших без вести) в годы Великой Отечественной войны (далее – ВОВ); не вступившим в повторный брак женам (мужьям) умерших инвалидов ВОВ и приравненных к ним инвалидов, а также женам (мужьям) умерших участников ВОВ, партизан, подпольщиков; гражданам, награжденным медалью "За оборону Ленинграда"; военнослужащим и лицам вольнонаемного состава, принимавшим участие в боевых действиях на фронтах; партизанам, участникам подполья, военнослужащим вольнонаемного состава в период ВОВ; лицам, награжденным медалью "За Победу над Германией", "За победу над Японией", имеющим удостоверение к этим медалям; гражданам, проработавшим не менее 6 месяцев в период с 22 июня 1941 года по 9 мая 1945 года в размере 5000 (пять тысяч) тенге;</w:t>
      </w:r>
      <w:r>
        <w:br/>
      </w:r>
      <w:r>
        <w:rPr>
          <w:rFonts w:ascii="Times New Roman"/>
          <w:b w:val="false"/>
          <w:i w:val="false"/>
          <w:color w:val="000000"/>
          <w:sz w:val="28"/>
        </w:rPr>
        <w:t>
      инвалидам и участникам ВОВ, независимо от полученной в текущем году социальной помощи в размере 75000 (семьдесят пять тысяч) тенге;</w:t>
      </w:r>
      <w:r>
        <w:br/>
      </w:r>
      <w:r>
        <w:rPr>
          <w:rFonts w:ascii="Times New Roman"/>
          <w:b w:val="false"/>
          <w:i w:val="false"/>
          <w:color w:val="000000"/>
          <w:sz w:val="28"/>
        </w:rPr>
        <w:t>
      инвалидам и участникам ВОВ, на подарочные наборы стоимостью не более 5000 (пять тысяч) тенге;</w:t>
      </w:r>
      <w:r>
        <w:br/>
      </w:r>
      <w:r>
        <w:rPr>
          <w:rFonts w:ascii="Times New Roman"/>
          <w:b w:val="false"/>
          <w:i w:val="false"/>
          <w:color w:val="000000"/>
          <w:sz w:val="28"/>
        </w:rPr>
        <w:t>
      9) ежегодная социальная помощь ко Дню защитника Отечества: инвалидам и участникам боевых действий в Афганистане, ликвидации последствий аварии на ЧАЭС в размере 5 (пять) месячных расчетных показателей;</w:t>
      </w:r>
      <w:r>
        <w:br/>
      </w:r>
      <w:r>
        <w:rPr>
          <w:rFonts w:ascii="Times New Roman"/>
          <w:b w:val="false"/>
          <w:i w:val="false"/>
          <w:color w:val="000000"/>
          <w:sz w:val="28"/>
        </w:rPr>
        <w:t>
      родителям воинов, погибших в Афганистане, в размере 10000 (десять тысяч) тенге;</w:t>
      </w:r>
      <w:r>
        <w:br/>
      </w:r>
      <w:r>
        <w:rPr>
          <w:rFonts w:ascii="Times New Roman"/>
          <w:b w:val="false"/>
          <w:i w:val="false"/>
          <w:color w:val="000000"/>
          <w:sz w:val="28"/>
        </w:rPr>
        <w:t>
      10) ежеквартальная социальная помощь участникам боевых действий в Афганистане, участникам ликвидации аварии на ЧАЭС на оздоровление в размере 2 (два) месячных расчетных показателей;</w:t>
      </w:r>
      <w:r>
        <w:br/>
      </w:r>
      <w:r>
        <w:rPr>
          <w:rFonts w:ascii="Times New Roman"/>
          <w:b w:val="false"/>
          <w:i w:val="false"/>
          <w:color w:val="000000"/>
          <w:sz w:val="28"/>
        </w:rPr>
        <w:t>
      11) ежемесячная социальная помощь инвалидам и участникам ВОВ для приобретения лекарств в размере 1 (один) месячного расчетного показателя;</w:t>
      </w:r>
      <w:r>
        <w:br/>
      </w:r>
      <w:r>
        <w:rPr>
          <w:rFonts w:ascii="Times New Roman"/>
          <w:b w:val="false"/>
          <w:i w:val="false"/>
          <w:color w:val="000000"/>
          <w:sz w:val="28"/>
        </w:rPr>
        <w:t>
      единовременная социальная помощь инвалидам и участникам ВОВ, согласно акта обследования:</w:t>
      </w:r>
      <w:r>
        <w:br/>
      </w:r>
      <w:r>
        <w:rPr>
          <w:rFonts w:ascii="Times New Roman"/>
          <w:b w:val="false"/>
          <w:i w:val="false"/>
          <w:color w:val="000000"/>
          <w:sz w:val="28"/>
        </w:rPr>
        <w:t>
      на приобретение и установку отопительных котлов по месту жительства в частном секторе, в размере 100000 (сто тысяч) тенге;</w:t>
      </w:r>
      <w:r>
        <w:br/>
      </w:r>
      <w:r>
        <w:rPr>
          <w:rFonts w:ascii="Times New Roman"/>
          <w:b w:val="false"/>
          <w:i w:val="false"/>
          <w:color w:val="000000"/>
          <w:sz w:val="28"/>
        </w:rPr>
        <w:t>
      на ремонт жилья, по фактическим затратам, но не более 850 000 (восемьсот пятьдесят тысяч) тенге;</w:t>
      </w:r>
      <w:r>
        <w:br/>
      </w:r>
      <w:r>
        <w:rPr>
          <w:rFonts w:ascii="Times New Roman"/>
          <w:b w:val="false"/>
          <w:i w:val="false"/>
          <w:color w:val="000000"/>
          <w:sz w:val="28"/>
        </w:rPr>
        <w:t>
      единовременная социальная помощь на ежегодную подписку на периодические печатные издания:</w:t>
      </w:r>
      <w:r>
        <w:br/>
      </w:r>
      <w:r>
        <w:rPr>
          <w:rFonts w:ascii="Times New Roman"/>
          <w:b w:val="false"/>
          <w:i w:val="false"/>
          <w:color w:val="000000"/>
          <w:sz w:val="28"/>
        </w:rPr>
        <w:t>
      инвалидам и участникам ВОВ;</w:t>
      </w:r>
      <w:r>
        <w:br/>
      </w:r>
      <w:r>
        <w:rPr>
          <w:rFonts w:ascii="Times New Roman"/>
          <w:b w:val="false"/>
          <w:i w:val="false"/>
          <w:color w:val="000000"/>
          <w:sz w:val="28"/>
        </w:rPr>
        <w:t>
      лицам, принимавшим участие в период ведения боевых действий в Афганистане;</w:t>
      </w:r>
      <w:r>
        <w:br/>
      </w:r>
      <w:r>
        <w:rPr>
          <w:rFonts w:ascii="Times New Roman"/>
          <w:b w:val="false"/>
          <w:i w:val="false"/>
          <w:color w:val="000000"/>
          <w:sz w:val="28"/>
        </w:rPr>
        <w:t>
      лицам, принимавшим участие в ликвидации последствий катастрофы на ЧАЭС;</w:t>
      </w:r>
      <w:r>
        <w:br/>
      </w:r>
      <w:r>
        <w:rPr>
          <w:rFonts w:ascii="Times New Roman"/>
          <w:b w:val="false"/>
          <w:i w:val="false"/>
          <w:color w:val="000000"/>
          <w:sz w:val="28"/>
        </w:rPr>
        <w:t>
      не вступившим в повторный брак вдовам воинов, погибших в годы ВОВ;</w:t>
      </w:r>
      <w:r>
        <w:br/>
      </w:r>
      <w:r>
        <w:rPr>
          <w:rFonts w:ascii="Times New Roman"/>
          <w:b w:val="false"/>
          <w:i w:val="false"/>
          <w:color w:val="000000"/>
          <w:sz w:val="28"/>
        </w:rPr>
        <w:t>
      гражданам, награжденным медалью "За оборону Ленинграда" и знаком "Житель блокадного Ленинграда";</w:t>
      </w:r>
      <w:r>
        <w:br/>
      </w:r>
      <w:r>
        <w:rPr>
          <w:rFonts w:ascii="Times New Roman"/>
          <w:b w:val="false"/>
          <w:i w:val="false"/>
          <w:color w:val="000000"/>
          <w:sz w:val="28"/>
        </w:rPr>
        <w:t>
      бывшим несовершеннолетним узникам концлагерей;</w:t>
      </w:r>
      <w:r>
        <w:br/>
      </w:r>
      <w:r>
        <w:rPr>
          <w:rFonts w:ascii="Times New Roman"/>
          <w:b w:val="false"/>
          <w:i w:val="false"/>
          <w:color w:val="000000"/>
          <w:sz w:val="28"/>
        </w:rPr>
        <w:t>
      12) ежегодная социальная помощь к Международному дню пожилых людей и Дню инвалидов:</w:t>
      </w:r>
      <w:r>
        <w:br/>
      </w:r>
      <w:r>
        <w:rPr>
          <w:rFonts w:ascii="Times New Roman"/>
          <w:b w:val="false"/>
          <w:i w:val="false"/>
          <w:color w:val="000000"/>
          <w:sz w:val="28"/>
        </w:rPr>
        <w:t>
      гражданам, достигшим пенсионного возраста и получающим пособие либо пенсию в размере, не превышающем минимальный размер пенсии, независимо от полученной в текущем году социальной помощи, пенсионерам, достигшим в текущем году 80 лет и старше, независимо от полученной в текущем году социальной помощи в размере 2000 (две тысячи) тенге;</w:t>
      </w:r>
      <w:r>
        <w:br/>
      </w:r>
      <w:r>
        <w:rPr>
          <w:rFonts w:ascii="Times New Roman"/>
          <w:b w:val="false"/>
          <w:i w:val="false"/>
          <w:color w:val="000000"/>
          <w:sz w:val="28"/>
        </w:rPr>
        <w:t>
      пенсионерам, достигшим возраста 100 лет и более, независимо от полученной в текущем году социальной помощи в размере 5000 (пять тысяч) тенге;</w:t>
      </w:r>
      <w:r>
        <w:br/>
      </w:r>
      <w:r>
        <w:rPr>
          <w:rFonts w:ascii="Times New Roman"/>
          <w:b w:val="false"/>
          <w:i w:val="false"/>
          <w:color w:val="000000"/>
          <w:sz w:val="28"/>
        </w:rPr>
        <w:t>
      женщинам - инвалидам с несовершеннолетними детьми, а также полным семьям инвалидов с детьми до семилетнего возраста в размере 5 (пять) месячных расчетных показателей;</w:t>
      </w:r>
      <w:r>
        <w:br/>
      </w:r>
      <w:r>
        <w:rPr>
          <w:rFonts w:ascii="Times New Roman"/>
          <w:b w:val="false"/>
          <w:i w:val="false"/>
          <w:color w:val="000000"/>
          <w:sz w:val="28"/>
        </w:rPr>
        <w:t>
      инвалидам 1, 2 группы и детям-инвалидам до 16 лет независимо от полученной в текущем году ежегодной социальной помощи в размере 2000 (две тысячи) тенге;</w:t>
      </w:r>
      <w:r>
        <w:br/>
      </w:r>
      <w:r>
        <w:rPr>
          <w:rFonts w:ascii="Times New Roman"/>
          <w:b w:val="false"/>
          <w:i w:val="false"/>
          <w:color w:val="000000"/>
          <w:sz w:val="28"/>
        </w:rPr>
        <w:t>
      инвалидам 1 группы по зрению в размере 4 (четыре) месячных расчетных показателей;</w:t>
      </w:r>
      <w:r>
        <w:br/>
      </w:r>
      <w:r>
        <w:rPr>
          <w:rFonts w:ascii="Times New Roman"/>
          <w:b w:val="false"/>
          <w:i w:val="false"/>
          <w:color w:val="000000"/>
          <w:sz w:val="28"/>
        </w:rPr>
        <w:t>
      семьям с детьми – инвалидами до 18 лет, больными детским церебральным параличом, на социальную адаптацию и реабилитацию в размере 15000 (пятнадцать тысяч) тенге;</w:t>
      </w:r>
      <w:r>
        <w:br/>
      </w:r>
      <w:r>
        <w:rPr>
          <w:rFonts w:ascii="Times New Roman"/>
          <w:b w:val="false"/>
          <w:i w:val="false"/>
          <w:color w:val="000000"/>
          <w:sz w:val="28"/>
        </w:rPr>
        <w:t>
      спортсменам - инвалидам для подготовки к зональным, республиканским, международным соревнованиям в размере 10000 (десять тысяч) тенге;</w:t>
      </w:r>
      <w:r>
        <w:br/>
      </w:r>
      <w:r>
        <w:rPr>
          <w:rFonts w:ascii="Times New Roman"/>
          <w:b w:val="false"/>
          <w:i w:val="false"/>
          <w:color w:val="000000"/>
          <w:sz w:val="28"/>
        </w:rPr>
        <w:t>
      13) ежеквартальная социальная помощь лицам, ставшим инвалидами вследствие радиационных катастроф, испытания ядерного оружия, в размере 3 (три) месячных расчетных показателей;</w:t>
      </w:r>
      <w:r>
        <w:br/>
      </w:r>
      <w:r>
        <w:rPr>
          <w:rFonts w:ascii="Times New Roman"/>
          <w:b w:val="false"/>
          <w:i w:val="false"/>
          <w:color w:val="000000"/>
          <w:sz w:val="28"/>
        </w:rPr>
        <w:t>
      14) социальная помощь лицам, зарегистрированным в Отделе и направленным на профессиональную подготовку, переподготовку и повышение квалификации. Размер выплаты за один месяц (20 учебных дней) профессионального обучения составляет 5 (пять) месячных расчетных показателей на одного учащегося. Выплата производится согласно представленных учебными заведениями табелей фактической посещаемости занятий;</w:t>
      </w:r>
      <w:r>
        <w:br/>
      </w:r>
      <w:r>
        <w:rPr>
          <w:rFonts w:ascii="Times New Roman"/>
          <w:b w:val="false"/>
          <w:i w:val="false"/>
          <w:color w:val="000000"/>
          <w:sz w:val="28"/>
        </w:rPr>
        <w:t>
      15) в виде оказания социальной помощи для возмещения затрат по коммунальным услугам:</w:t>
      </w:r>
      <w:r>
        <w:br/>
      </w:r>
      <w:r>
        <w:rPr>
          <w:rFonts w:ascii="Times New Roman"/>
          <w:b w:val="false"/>
          <w:i w:val="false"/>
          <w:color w:val="000000"/>
          <w:sz w:val="28"/>
        </w:rPr>
        <w:t>
      ежемесячная социальная помощь участникам и инвалидам ВОВ в размере предъявленных к оплате сумм расходов на содержание жилья за предшествующий месяц.</w:t>
      </w:r>
      <w:r>
        <w:br/>
      </w:r>
      <w:r>
        <w:rPr>
          <w:rFonts w:ascii="Times New Roman"/>
          <w:b w:val="false"/>
          <w:i w:val="false"/>
          <w:color w:val="000000"/>
          <w:sz w:val="28"/>
        </w:rPr>
        <w:t>
      Выплата на приобретение газа, условного топлива (для домов с печным отоплением) производится по месту регистрации заявителя;</w:t>
      </w:r>
      <w:r>
        <w:br/>
      </w:r>
      <w:r>
        <w:rPr>
          <w:rFonts w:ascii="Times New Roman"/>
          <w:b w:val="false"/>
          <w:i w:val="false"/>
          <w:color w:val="000000"/>
          <w:sz w:val="28"/>
        </w:rPr>
        <w:t>
      ежеквартальная социальная помощь в размере общей суммы горячего и холодного водоснабжения, электроэнергии согласно социальных норм стандартов, применяемых при назначении жилищной помощи на одного человека за квартал, предшествующий кварталу назначения:</w:t>
      </w:r>
      <w:r>
        <w:br/>
      </w:r>
      <w:r>
        <w:rPr>
          <w:rFonts w:ascii="Times New Roman"/>
          <w:b w:val="false"/>
          <w:i w:val="false"/>
          <w:color w:val="000000"/>
          <w:sz w:val="28"/>
        </w:rPr>
        <w:t>
      военнослужащим, принимавшим участие в боевых действиях в Афганистане;</w:t>
      </w:r>
      <w:r>
        <w:br/>
      </w:r>
      <w:r>
        <w:rPr>
          <w:rFonts w:ascii="Times New Roman"/>
          <w:b w:val="false"/>
          <w:i w:val="false"/>
          <w:color w:val="000000"/>
          <w:sz w:val="28"/>
        </w:rPr>
        <w:t>
      лицам, принимавшим участие в ликвидации последствий катастрофы на ЧАЭС;</w:t>
      </w:r>
      <w:r>
        <w:br/>
      </w:r>
      <w:r>
        <w:rPr>
          <w:rFonts w:ascii="Times New Roman"/>
          <w:b w:val="false"/>
          <w:i w:val="false"/>
          <w:color w:val="000000"/>
          <w:sz w:val="28"/>
        </w:rPr>
        <w:t>
      не вступившим в повторный брак вдовам воинов, погибших в годы ВОВ, родителям воинов, погибших во время военных действий в Афганистане;</w:t>
      </w:r>
      <w:r>
        <w:br/>
      </w:r>
      <w:r>
        <w:rPr>
          <w:rFonts w:ascii="Times New Roman"/>
          <w:b w:val="false"/>
          <w:i w:val="false"/>
          <w:color w:val="000000"/>
          <w:sz w:val="28"/>
        </w:rPr>
        <w:t>
      гражданам, награжденным медалью "За оборону Ленинграда" и знаком "Житель блокадного Ленинграда";</w:t>
      </w:r>
      <w:r>
        <w:br/>
      </w:r>
      <w:r>
        <w:rPr>
          <w:rFonts w:ascii="Times New Roman"/>
          <w:b w:val="false"/>
          <w:i w:val="false"/>
          <w:color w:val="000000"/>
          <w:sz w:val="28"/>
        </w:rPr>
        <w:t>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8"/>
        </w:rPr>
        <w:t>
      ежеквартальная социальная помощь в размере 2 (два) месячных расчетных показателей:</w:t>
      </w:r>
      <w:r>
        <w:br/>
      </w:r>
      <w:r>
        <w:rPr>
          <w:rFonts w:ascii="Times New Roman"/>
          <w:b w:val="false"/>
          <w:i w:val="false"/>
          <w:color w:val="000000"/>
          <w:sz w:val="28"/>
        </w:rPr>
        <w:t>
      одиноко проживающим нетрудоспособным, престарелым гражданам и семейным парам (пенсионеры, пенсионер и инвалид 1, 2 группы, инвалиды 1, 2 группы), не имеющим трудоспособных детей в городе, являющимися владельцами или нанимателями одной единицы жилья. Выплата производится с месяца постановки на учет на основании акта обследования государственного учреждения "Центр социального обслуживания населения города Павлодара";</w:t>
      </w:r>
      <w:r>
        <w:br/>
      </w:r>
      <w:r>
        <w:rPr>
          <w:rFonts w:ascii="Times New Roman"/>
          <w:b w:val="false"/>
          <w:i w:val="false"/>
          <w:color w:val="000000"/>
          <w:sz w:val="28"/>
        </w:rPr>
        <w:t>
      пенсионерам по возрасту, получающим пенсию до минимального размера включительно;</w:t>
      </w:r>
      <w:r>
        <w:br/>
      </w:r>
      <w:r>
        <w:rPr>
          <w:rFonts w:ascii="Times New Roman"/>
          <w:b w:val="false"/>
          <w:i w:val="false"/>
          <w:color w:val="000000"/>
          <w:sz w:val="28"/>
        </w:rPr>
        <w:t>
      16) ежегодная социальная помощь на приобретение твердого топлива проживающим в частном секторе:</w:t>
      </w:r>
      <w:r>
        <w:br/>
      </w:r>
      <w:r>
        <w:rPr>
          <w:rFonts w:ascii="Times New Roman"/>
          <w:b w:val="false"/>
          <w:i w:val="false"/>
          <w:color w:val="000000"/>
          <w:sz w:val="28"/>
        </w:rPr>
        <w:t>
      одиноко проживающим пенсионерам и инвалидам либо семьям, состоящим из пенсионеров и (или) инвалидов;</w:t>
      </w:r>
      <w:r>
        <w:br/>
      </w:r>
      <w:r>
        <w:rPr>
          <w:rFonts w:ascii="Times New Roman"/>
          <w:b w:val="false"/>
          <w:i w:val="false"/>
          <w:color w:val="000000"/>
          <w:sz w:val="28"/>
        </w:rPr>
        <w:t>
      одиноко проживающим безработным предпенсионного возраста: мужчинам с 58 лет, женщинам с 53 лет, либо неработающим лицам, состоящим на учете в противотуберкулезном, онкологическом, наркологическом диспансерах, со среднедушевым доходом, не превышающим величину прожиточного минимума, установленного на момент обращения;</w:t>
      </w:r>
      <w:r>
        <w:br/>
      </w:r>
      <w:r>
        <w:rPr>
          <w:rFonts w:ascii="Times New Roman"/>
          <w:b w:val="false"/>
          <w:i w:val="false"/>
          <w:color w:val="000000"/>
          <w:sz w:val="28"/>
        </w:rPr>
        <w:t>
      семьям со среднедушевым доходом ниже размера продовольственной корзины, установленного на момент обращения;</w:t>
      </w:r>
      <w:r>
        <w:br/>
      </w:r>
      <w:r>
        <w:rPr>
          <w:rFonts w:ascii="Times New Roman"/>
          <w:b w:val="false"/>
          <w:i w:val="false"/>
          <w:color w:val="000000"/>
          <w:sz w:val="28"/>
        </w:rPr>
        <w:t>
      семьям, состоящим из пенсионеров, инвалидов и безработных лиц, состоящих на учете в качестве "безработного", в том числе предпенсионного возраста, либо неработающих лиц, состоящих на учете в противотуберкулезном, онкологическом, наркологическом диспансерах, со среднедушевым доходом, не превышающим величину прожиточного минимума, установленного на момент обращения. Размер выплаты составляет 6 (шесть) месячных расчетных показателей на 1 семью. Социальная помощь оказывается во 2 полугодии;</w:t>
      </w:r>
      <w:r>
        <w:br/>
      </w:r>
      <w:r>
        <w:rPr>
          <w:rFonts w:ascii="Times New Roman"/>
          <w:b w:val="false"/>
          <w:i w:val="false"/>
          <w:color w:val="000000"/>
          <w:sz w:val="28"/>
        </w:rPr>
        <w:t>
      17) единовременная социальная помощь на экскурсионную поездку в город Астана для 30 ветеранов города Павлодара в размере 24500 (двадцать четыре тысячи пятьсот) тенге на одного человека;</w:t>
      </w:r>
      <w:r>
        <w:br/>
      </w:r>
      <w:r>
        <w:rPr>
          <w:rFonts w:ascii="Times New Roman"/>
          <w:b w:val="false"/>
          <w:i w:val="false"/>
          <w:color w:val="000000"/>
          <w:sz w:val="28"/>
        </w:rPr>
        <w:t>
      18) ежегодная социальная помощь для оплаты 15 помощникам инвалидов на сопровождение в санаторий (проживание, питание) в размере 70000 (семьдесят тысяч) тенге на одного человека;</w:t>
      </w:r>
      <w:r>
        <w:br/>
      </w:r>
      <w:r>
        <w:rPr>
          <w:rFonts w:ascii="Times New Roman"/>
          <w:b w:val="false"/>
          <w:i w:val="false"/>
          <w:color w:val="000000"/>
          <w:sz w:val="28"/>
        </w:rPr>
        <w:t>
      19) социальная помощь выпускникам общеобразовательных школ из малообеспеченных семей и оставшимся без попечения родителей для оплаты обучения в высших учебных заведениях области. Социальная помощь оказывается в размере фактической стоимости обучения за учебный год в соответствующем учебном заведении;</w:t>
      </w:r>
      <w:r>
        <w:br/>
      </w:r>
      <w:r>
        <w:rPr>
          <w:rFonts w:ascii="Times New Roman"/>
          <w:b w:val="false"/>
          <w:i w:val="false"/>
          <w:color w:val="000000"/>
          <w:sz w:val="28"/>
        </w:rPr>
        <w:t>
      ежемесячная социальная помощь на проживание, питание и проезд к месту жительства студентам из малообеспеченных семей и оставшимся без попечения родителей, получающим социальную помощь для оплаты обучения в высших учебных заведениях области, в размере 15235 (пятнадцать тысяч двести тридцать пять) тенге на период учебы.</w:t>
      </w:r>
      <w:r>
        <w:br/>
      </w:r>
      <w:r>
        <w:rPr>
          <w:rFonts w:ascii="Times New Roman"/>
          <w:b w:val="false"/>
          <w:i w:val="false"/>
          <w:color w:val="000000"/>
          <w:sz w:val="28"/>
        </w:rPr>
        <w:t>
</w:t>
      </w:r>
      <w:r>
        <w:rPr>
          <w:rFonts w:ascii="Times New Roman"/>
          <w:b w:val="false"/>
          <w:i w:val="false"/>
          <w:color w:val="000000"/>
          <w:sz w:val="28"/>
        </w:rPr>
        <w:t>
      2. Совокупный доход включает доходы всех лиц, учтенных в составе семьи, на основании представленных гражданами сведений о фактически полученных доходах в денежной или натуральной форме за квартал, предшествовавший кварталу обращения, кроме жилищной помощи, государственной адресной социальной помощи, государственного пособия семьям с детьми до 18 лет. Среднедушевой доход семьи исчисляется путем деления совокупного дохода, полученного в квартале, предшествовавшем кварталу обращения за социальными выплатами, на число членов семьи и на три месяца.</w:t>
      </w:r>
      <w:r>
        <w:br/>
      </w:r>
      <w:r>
        <w:rPr>
          <w:rFonts w:ascii="Times New Roman"/>
          <w:b w:val="false"/>
          <w:i w:val="false"/>
          <w:color w:val="000000"/>
          <w:sz w:val="28"/>
        </w:rPr>
        <w:t>
</w:t>
      </w:r>
      <w:r>
        <w:rPr>
          <w:rFonts w:ascii="Times New Roman"/>
          <w:b w:val="false"/>
          <w:i w:val="false"/>
          <w:color w:val="000000"/>
          <w:sz w:val="28"/>
        </w:rPr>
        <w:t>
      3. Выплата социальной помощи осуществляется из бюджета города Павлодара путем перечисления денежных средств на текущий банковский счет получателя социальной помощи, через банки второго уровня или организации, имеющие лицензии Национального банка Республики Казахстан на соответствующие виды банковских операций.</w:t>
      </w:r>
      <w:r>
        <w:br/>
      </w:r>
      <w:r>
        <w:rPr>
          <w:rFonts w:ascii="Times New Roman"/>
          <w:b w:val="false"/>
          <w:i w:val="false"/>
          <w:color w:val="000000"/>
          <w:sz w:val="28"/>
        </w:rPr>
        <w:t>
</w:t>
      </w:r>
      <w:r>
        <w:rPr>
          <w:rFonts w:ascii="Times New Roman"/>
          <w:b w:val="false"/>
          <w:i w:val="false"/>
          <w:color w:val="000000"/>
          <w:sz w:val="28"/>
        </w:rPr>
        <w:t>
      4. Определить перечень документов необходимых для назначения социальной помощи отдельным категориям граждан,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5. Признать утратившими силу решения Павлодарского городского маслихата:</w:t>
      </w:r>
      <w:r>
        <w:br/>
      </w:r>
      <w:r>
        <w:rPr>
          <w:rFonts w:ascii="Times New Roman"/>
          <w:b w:val="false"/>
          <w:i w:val="false"/>
          <w:color w:val="000000"/>
          <w:sz w:val="28"/>
        </w:rPr>
        <w:t>
      </w:t>
      </w:r>
      <w:r>
        <w:rPr>
          <w:rFonts w:ascii="Times New Roman"/>
          <w:b w:val="false"/>
          <w:i w:val="false"/>
          <w:color w:val="000000"/>
          <w:sz w:val="28"/>
        </w:rPr>
        <w:t>N 64/10</w:t>
      </w:r>
      <w:r>
        <w:rPr>
          <w:rFonts w:ascii="Times New Roman"/>
          <w:b w:val="false"/>
          <w:i w:val="false"/>
          <w:color w:val="000000"/>
          <w:sz w:val="28"/>
        </w:rPr>
        <w:t xml:space="preserve"> от 14 сентября 2012 года "Об оказании социальной помощи отдельным категориям граждан" (зарегистрировано в Реестре государственной регистрации нормативных правовых актов за N 3233, опубликовано в газете "Версия" 15 октября 2012 года N 41, 22 октября 2012 года N 42 и в газете "Шаһар" 19 октября 2012 года N 39, 29 октября 2012 года N 40);</w:t>
      </w:r>
      <w:r>
        <w:br/>
      </w:r>
      <w:r>
        <w:rPr>
          <w:rFonts w:ascii="Times New Roman"/>
          <w:b w:val="false"/>
          <w:i w:val="false"/>
          <w:color w:val="000000"/>
          <w:sz w:val="28"/>
        </w:rPr>
        <w:t>
      </w:t>
      </w:r>
      <w:r>
        <w:rPr>
          <w:rFonts w:ascii="Times New Roman"/>
          <w:b w:val="false"/>
          <w:i w:val="false"/>
          <w:color w:val="000000"/>
          <w:sz w:val="28"/>
        </w:rPr>
        <w:t>N 115/14</w:t>
      </w:r>
      <w:r>
        <w:rPr>
          <w:rFonts w:ascii="Times New Roman"/>
          <w:b w:val="false"/>
          <w:i w:val="false"/>
          <w:color w:val="000000"/>
          <w:sz w:val="28"/>
        </w:rPr>
        <w:t xml:space="preserve"> от 21 января 2013 года "О внесении изменений в решение Павлодарского городского маслихата от 14 сентября 2012 года </w:t>
      </w:r>
      <w:r>
        <w:rPr>
          <w:rFonts w:ascii="Times New Roman"/>
          <w:b w:val="false"/>
          <w:i w:val="false"/>
          <w:color w:val="000000"/>
          <w:sz w:val="28"/>
        </w:rPr>
        <w:t>N 64/10</w:t>
      </w:r>
      <w:r>
        <w:rPr>
          <w:rFonts w:ascii="Times New Roman"/>
          <w:b w:val="false"/>
          <w:i w:val="false"/>
          <w:color w:val="000000"/>
          <w:sz w:val="28"/>
        </w:rPr>
        <w:t xml:space="preserve"> "Об оказании социальной помощи отдельным категориям граждан" (зарегистрировано в Реестре государственной регистрации нормативных правовых актов за N 3419, опубликовано в газете "Версия" 25 февраля 2013 года N 7 и в газете "Шаһар" 22 февраля 2013 года N 7).</w:t>
      </w:r>
      <w:r>
        <w:br/>
      </w:r>
      <w:r>
        <w:rPr>
          <w:rFonts w:ascii="Times New Roman"/>
          <w:b w:val="false"/>
          <w:i w:val="false"/>
          <w:color w:val="000000"/>
          <w:sz w:val="28"/>
        </w:rPr>
        <w:t>
</w:t>
      </w:r>
      <w:r>
        <w:rPr>
          <w:rFonts w:ascii="Times New Roman"/>
          <w:b w:val="false"/>
          <w:i w:val="false"/>
          <w:color w:val="000000"/>
          <w:sz w:val="28"/>
        </w:rPr>
        <w:t>
      6. Контроль за реализацией настоящего решения возложить на постоянную комиссию городского маслихата по социальной политике.</w:t>
      </w:r>
      <w:r>
        <w:br/>
      </w:r>
      <w:r>
        <w:rPr>
          <w:rFonts w:ascii="Times New Roman"/>
          <w:b w:val="false"/>
          <w:i w:val="false"/>
          <w:color w:val="000000"/>
          <w:sz w:val="28"/>
        </w:rPr>
        <w:t>
</w:t>
      </w:r>
      <w:r>
        <w:rPr>
          <w:rFonts w:ascii="Times New Roman"/>
          <w:b w:val="false"/>
          <w:i w:val="false"/>
          <w:color w:val="000000"/>
          <w:sz w:val="28"/>
        </w:rPr>
        <w:t>
      7. Настоящее решение вводится в действие по истечении 10 (десять)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секретарь городского маслихата                   М. Желнов</w:t>
      </w:r>
    </w:p>
    <w:bookmarkStart w:name="z9"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решению Павлодарского</w:t>
      </w:r>
      <w:r>
        <w:br/>
      </w:r>
      <w:r>
        <w:rPr>
          <w:rFonts w:ascii="Times New Roman"/>
          <w:b w:val="false"/>
          <w:i w:val="false"/>
          <w:color w:val="000000"/>
          <w:sz w:val="28"/>
        </w:rPr>
        <w:t xml:space="preserve">
городского маслихата  </w:t>
      </w:r>
      <w:r>
        <w:br/>
      </w:r>
      <w:r>
        <w:rPr>
          <w:rFonts w:ascii="Times New Roman"/>
          <w:b w:val="false"/>
          <w:i w:val="false"/>
          <w:color w:val="000000"/>
          <w:sz w:val="28"/>
        </w:rPr>
        <w:t xml:space="preserve">
от 13 июня 2013 года  </w:t>
      </w:r>
      <w:r>
        <w:br/>
      </w:r>
      <w:r>
        <w:rPr>
          <w:rFonts w:ascii="Times New Roman"/>
          <w:b w:val="false"/>
          <w:i w:val="false"/>
          <w:color w:val="000000"/>
          <w:sz w:val="28"/>
        </w:rPr>
        <w:t xml:space="preserve">
N 156/20        </w:t>
      </w:r>
    </w:p>
    <w:bookmarkEnd w:id="1"/>
    <w:bookmarkStart w:name="z10" w:id="2"/>
    <w:p>
      <w:pPr>
        <w:spacing w:after="0"/>
        <w:ind w:left="0"/>
        <w:jc w:val="left"/>
      </w:pPr>
      <w:r>
        <w:rPr>
          <w:rFonts w:ascii="Times New Roman"/>
          <w:b/>
          <w:i w:val="false"/>
          <w:color w:val="000000"/>
        </w:rPr>
        <w:t xml:space="preserve"> 
Перечень необходимых документов для назначения социальной</w:t>
      </w:r>
      <w:r>
        <w:br/>
      </w:r>
      <w:r>
        <w:rPr>
          <w:rFonts w:ascii="Times New Roman"/>
          <w:b/>
          <w:i w:val="false"/>
          <w:color w:val="000000"/>
        </w:rPr>
        <w:t>
помощи отдельным категориям граждан</w:t>
      </w:r>
    </w:p>
    <w:bookmarkEnd w:id="2"/>
    <w:bookmarkStart w:name="z11" w:id="3"/>
    <w:p>
      <w:pPr>
        <w:spacing w:after="0"/>
        <w:ind w:left="0"/>
        <w:jc w:val="both"/>
      </w:pPr>
      <w:r>
        <w:rPr>
          <w:rFonts w:ascii="Times New Roman"/>
          <w:b w:val="false"/>
          <w:i w:val="false"/>
          <w:color w:val="000000"/>
          <w:sz w:val="28"/>
        </w:rPr>
        <w:t>
      1. Документы, необходимые для назначения социальной помощи:</w:t>
      </w:r>
      <w:r>
        <w:br/>
      </w:r>
      <w:r>
        <w:rPr>
          <w:rFonts w:ascii="Times New Roman"/>
          <w:b w:val="false"/>
          <w:i w:val="false"/>
          <w:color w:val="000000"/>
          <w:sz w:val="28"/>
        </w:rPr>
        <w:t>
      заявление лица, обратившегося за социальной помощью (далее – Заявитель);</w:t>
      </w:r>
      <w:r>
        <w:br/>
      </w:r>
      <w:r>
        <w:rPr>
          <w:rFonts w:ascii="Times New Roman"/>
          <w:b w:val="false"/>
          <w:i w:val="false"/>
          <w:color w:val="000000"/>
          <w:sz w:val="28"/>
        </w:rPr>
        <w:t>
      копия документа, удостоверяющего личность Заявителя;</w:t>
      </w:r>
      <w:r>
        <w:br/>
      </w:r>
      <w:r>
        <w:rPr>
          <w:rFonts w:ascii="Times New Roman"/>
          <w:b w:val="false"/>
          <w:i w:val="false"/>
          <w:color w:val="000000"/>
          <w:sz w:val="28"/>
        </w:rPr>
        <w:t>
      копия документа, подтверждающего открытие текущего счета Заявителя;</w:t>
      </w:r>
      <w:r>
        <w:br/>
      </w:r>
      <w:r>
        <w:rPr>
          <w:rFonts w:ascii="Times New Roman"/>
          <w:b w:val="false"/>
          <w:i w:val="false"/>
          <w:color w:val="000000"/>
          <w:sz w:val="28"/>
        </w:rPr>
        <w:t>
      документ, подтверждающий регистрацию заявителя на территории города Павлодара, либо справка с адресного стола;</w:t>
      </w:r>
      <w:r>
        <w:br/>
      </w:r>
      <w:r>
        <w:rPr>
          <w:rFonts w:ascii="Times New Roman"/>
          <w:b w:val="false"/>
          <w:i w:val="false"/>
          <w:color w:val="000000"/>
          <w:sz w:val="28"/>
        </w:rPr>
        <w:t>
      для Заявителя, являющегося законным представителем несовершеннолетнего ребенка, копия документа, подтверждающего указанный статус.</w:t>
      </w:r>
      <w:r>
        <w:br/>
      </w:r>
      <w:r>
        <w:rPr>
          <w:rFonts w:ascii="Times New Roman"/>
          <w:b w:val="false"/>
          <w:i w:val="false"/>
          <w:color w:val="000000"/>
          <w:sz w:val="28"/>
        </w:rPr>
        <w:t>
</w:t>
      </w:r>
      <w:r>
        <w:rPr>
          <w:rFonts w:ascii="Times New Roman"/>
          <w:b w:val="false"/>
          <w:i w:val="false"/>
          <w:color w:val="000000"/>
          <w:sz w:val="28"/>
        </w:rPr>
        <w:t>
      2. Дополнительно, в зависимости от социальной помощи, Заявителями предоставляются следующие документы:</w:t>
      </w:r>
      <w:r>
        <w:br/>
      </w:r>
      <w:r>
        <w:rPr>
          <w:rFonts w:ascii="Times New Roman"/>
          <w:b w:val="false"/>
          <w:i w:val="false"/>
          <w:color w:val="000000"/>
          <w:sz w:val="28"/>
        </w:rPr>
        <w:t>
      1) для единовременной социальной помощи на погребение:</w:t>
      </w:r>
      <w:r>
        <w:br/>
      </w:r>
      <w:r>
        <w:rPr>
          <w:rFonts w:ascii="Times New Roman"/>
          <w:b w:val="false"/>
          <w:i w:val="false"/>
          <w:color w:val="000000"/>
          <w:sz w:val="28"/>
        </w:rPr>
        <w:t>
      справка о смерти из органов записи актов гражданского состояния;</w:t>
      </w:r>
      <w:r>
        <w:br/>
      </w:r>
      <w:r>
        <w:rPr>
          <w:rFonts w:ascii="Times New Roman"/>
          <w:b w:val="false"/>
          <w:i w:val="false"/>
          <w:color w:val="000000"/>
          <w:sz w:val="28"/>
        </w:rPr>
        <w:t>
      копия свидетельства о смерти;</w:t>
      </w:r>
      <w:r>
        <w:br/>
      </w:r>
      <w:r>
        <w:rPr>
          <w:rFonts w:ascii="Times New Roman"/>
          <w:b w:val="false"/>
          <w:i w:val="false"/>
          <w:color w:val="000000"/>
          <w:sz w:val="28"/>
        </w:rPr>
        <w:t>
      копия документа, подтверждающего регистрацию умершего на территории города Павлодара;</w:t>
      </w:r>
      <w:r>
        <w:br/>
      </w:r>
      <w:r>
        <w:rPr>
          <w:rFonts w:ascii="Times New Roman"/>
          <w:b w:val="false"/>
          <w:i w:val="false"/>
          <w:color w:val="000000"/>
          <w:sz w:val="28"/>
        </w:rPr>
        <w:t>
      2) для ежегодной социальной помощи одиноко проживающим пенсионерам и инвалидам с доходом, не превышающим минимальный размер пенсии:</w:t>
      </w:r>
      <w:r>
        <w:br/>
      </w:r>
      <w:r>
        <w:rPr>
          <w:rFonts w:ascii="Times New Roman"/>
          <w:b w:val="false"/>
          <w:i w:val="false"/>
          <w:color w:val="000000"/>
          <w:sz w:val="28"/>
        </w:rPr>
        <w:t>
      копия удостоверения получателя пенсий и пособий;</w:t>
      </w:r>
      <w:r>
        <w:br/>
      </w:r>
      <w:r>
        <w:rPr>
          <w:rFonts w:ascii="Times New Roman"/>
          <w:b w:val="false"/>
          <w:i w:val="false"/>
          <w:color w:val="000000"/>
          <w:sz w:val="28"/>
        </w:rPr>
        <w:t>
      для ежегодной социальной помощи одиноко проживающим лицам или семейным парам из числа безработных предпенсионного возраста со среднедушевым доходом ниже прожиточного минимума:</w:t>
      </w:r>
      <w:r>
        <w:br/>
      </w:r>
      <w:r>
        <w:rPr>
          <w:rFonts w:ascii="Times New Roman"/>
          <w:b w:val="false"/>
          <w:i w:val="false"/>
          <w:color w:val="000000"/>
          <w:sz w:val="28"/>
        </w:rPr>
        <w:t>
      справка о заработной плате;</w:t>
      </w:r>
      <w:r>
        <w:br/>
      </w:r>
      <w:r>
        <w:rPr>
          <w:rFonts w:ascii="Times New Roman"/>
          <w:b w:val="false"/>
          <w:i w:val="false"/>
          <w:color w:val="000000"/>
          <w:sz w:val="28"/>
        </w:rPr>
        <w:t>
      для ежегодной социальной помощи для оздоровления пенсионеров по возрасту в санаториях:</w:t>
      </w:r>
      <w:r>
        <w:br/>
      </w:r>
      <w:r>
        <w:rPr>
          <w:rFonts w:ascii="Times New Roman"/>
          <w:b w:val="false"/>
          <w:i w:val="false"/>
          <w:color w:val="000000"/>
          <w:sz w:val="28"/>
        </w:rPr>
        <w:t>
      копия удостоверения получателя пенсий и пособий;</w:t>
      </w:r>
      <w:r>
        <w:br/>
      </w:r>
      <w:r>
        <w:rPr>
          <w:rFonts w:ascii="Times New Roman"/>
          <w:b w:val="false"/>
          <w:i w:val="false"/>
          <w:color w:val="000000"/>
          <w:sz w:val="28"/>
        </w:rPr>
        <w:t>
      3) для ежегодной социальной помощи семьям со среднедушевым доходом, не превышающим минимальный размер пенсии, состоящим из пенсионеров, пенсионеров и (или) инвалидов; пенсионеров и (или) инвалидов в состав семьи которых входят безработные лица, состоящие на учете в Отделе в качестве безработного; неработающие лица, состоящие на учете в противотуберкулезном, онкологическом, наркологическом диспансерах, для единовременной социальной помощи лицам со среднедушевым доходом, не превышающим минимальный размер пенсии, перенесшим срочную или плановую хирургическую операцию, обратившимся в течение месяца со дня выписки:</w:t>
      </w:r>
      <w:r>
        <w:br/>
      </w:r>
      <w:r>
        <w:rPr>
          <w:rFonts w:ascii="Times New Roman"/>
          <w:b w:val="false"/>
          <w:i w:val="false"/>
          <w:color w:val="000000"/>
          <w:sz w:val="28"/>
        </w:rPr>
        <w:t>
      копия удостоверения получателя пенсий и пособий;</w:t>
      </w:r>
      <w:r>
        <w:br/>
      </w:r>
      <w:r>
        <w:rPr>
          <w:rFonts w:ascii="Times New Roman"/>
          <w:b w:val="false"/>
          <w:i w:val="false"/>
          <w:color w:val="000000"/>
          <w:sz w:val="28"/>
        </w:rPr>
        <w:t>
      справка из соответствующего медицинского учреждения;</w:t>
      </w:r>
      <w:r>
        <w:br/>
      </w:r>
      <w:r>
        <w:rPr>
          <w:rFonts w:ascii="Times New Roman"/>
          <w:b w:val="false"/>
          <w:i w:val="false"/>
          <w:color w:val="000000"/>
          <w:sz w:val="28"/>
        </w:rPr>
        <w:t>
      справка о заработной плате;</w:t>
      </w:r>
      <w:r>
        <w:br/>
      </w:r>
      <w:r>
        <w:rPr>
          <w:rFonts w:ascii="Times New Roman"/>
          <w:b w:val="false"/>
          <w:i w:val="false"/>
          <w:color w:val="000000"/>
          <w:sz w:val="28"/>
        </w:rPr>
        <w:t>
      справка из соответствующего медицинского учреждения, подтверждающая нахождение больного на лечении;</w:t>
      </w:r>
      <w:r>
        <w:br/>
      </w:r>
      <w:r>
        <w:rPr>
          <w:rFonts w:ascii="Times New Roman"/>
          <w:b w:val="false"/>
          <w:i w:val="false"/>
          <w:color w:val="000000"/>
          <w:sz w:val="28"/>
        </w:rPr>
        <w:t>
      4) для единовременной социальной помощи беременным женщинам, со среднедушевым доходом семьи заявителя ниже размера прожиточного минимума, состоящим на учете по беременности (до 12 недель); женщинам, родившим тройню и более детей в размере 150000 (сто пятьдесят тысяч) тенге:</w:t>
      </w:r>
      <w:r>
        <w:br/>
      </w:r>
      <w:r>
        <w:rPr>
          <w:rFonts w:ascii="Times New Roman"/>
          <w:b w:val="false"/>
          <w:i w:val="false"/>
          <w:color w:val="000000"/>
          <w:sz w:val="28"/>
        </w:rPr>
        <w:t>
      справка о заработной плате;</w:t>
      </w:r>
      <w:r>
        <w:br/>
      </w:r>
      <w:r>
        <w:rPr>
          <w:rFonts w:ascii="Times New Roman"/>
          <w:b w:val="false"/>
          <w:i w:val="false"/>
          <w:color w:val="000000"/>
          <w:sz w:val="28"/>
        </w:rPr>
        <w:t>
      справка из соответствующего медицинского учреждения;</w:t>
      </w:r>
      <w:r>
        <w:br/>
      </w:r>
      <w:r>
        <w:rPr>
          <w:rFonts w:ascii="Times New Roman"/>
          <w:b w:val="false"/>
          <w:i w:val="false"/>
          <w:color w:val="000000"/>
          <w:sz w:val="28"/>
        </w:rPr>
        <w:t>
      копия свидетельства о браке;</w:t>
      </w:r>
      <w:r>
        <w:br/>
      </w:r>
      <w:r>
        <w:rPr>
          <w:rFonts w:ascii="Times New Roman"/>
          <w:b w:val="false"/>
          <w:i w:val="false"/>
          <w:color w:val="000000"/>
          <w:sz w:val="28"/>
        </w:rPr>
        <w:t>
      копии свидетельств о рождении детей;</w:t>
      </w:r>
      <w:r>
        <w:br/>
      </w:r>
      <w:r>
        <w:rPr>
          <w:rFonts w:ascii="Times New Roman"/>
          <w:b w:val="false"/>
          <w:i w:val="false"/>
          <w:color w:val="000000"/>
          <w:sz w:val="28"/>
        </w:rPr>
        <w:t>
      5) для единовременной социальной помощи без учета дохода и состава семьи лицам, оставшимся без средств к существованию вследствие пожара, стихийного бедствия, несчастного случая, чрезвычайной ситуации:</w:t>
      </w:r>
      <w:r>
        <w:br/>
      </w:r>
      <w:r>
        <w:rPr>
          <w:rFonts w:ascii="Times New Roman"/>
          <w:b w:val="false"/>
          <w:i w:val="false"/>
          <w:color w:val="000000"/>
          <w:sz w:val="28"/>
        </w:rPr>
        <w:t>
      заключение Государственного Учреждения "Департамент по чрезвычайным ситуациям Павлодарской области Министерства по чрезвычайным ситуациям Республики Казахстан";</w:t>
      </w:r>
      <w:r>
        <w:br/>
      </w:r>
      <w:r>
        <w:rPr>
          <w:rFonts w:ascii="Times New Roman"/>
          <w:b w:val="false"/>
          <w:i w:val="false"/>
          <w:color w:val="000000"/>
          <w:sz w:val="28"/>
        </w:rPr>
        <w:t>
      6) для ежегодной социальной помощи без учета дохода и состава семьи, в размере 15000 (пятнадцать тысяч) тенге, лицам, страдающим синдромом приобретенного иммунодефицита, ВИЧ - инфицированным, страдающим туберкулезом, получающим лечение амбулаторно (без нарушений режима лечения), онкологическими заболеваниями, получающим активное специальное лечение с далеко зашедшими формами злокачественных новообразований (4 стадия и IV клиническая группа независимо от стадии заболевания); с заболеваниями кроветворной и лимфатической системы (лейкемия, лимфопролиферативные заболевания); с наличием каловых, мочевых и дыхательных свищей; детям до 18 лет независимо от диагноза заболевания на основании справки диспансера, заверенной главным врачом:</w:t>
      </w:r>
      <w:r>
        <w:br/>
      </w:r>
      <w:r>
        <w:rPr>
          <w:rFonts w:ascii="Times New Roman"/>
          <w:b w:val="false"/>
          <w:i w:val="false"/>
          <w:color w:val="000000"/>
          <w:sz w:val="28"/>
        </w:rPr>
        <w:t>
      справка из соответствующего медицинского учреждения, подтверждающая нахождение больного на лечении;</w:t>
      </w:r>
      <w:r>
        <w:br/>
      </w:r>
      <w:r>
        <w:rPr>
          <w:rFonts w:ascii="Times New Roman"/>
          <w:b w:val="false"/>
          <w:i w:val="false"/>
          <w:color w:val="000000"/>
          <w:sz w:val="28"/>
        </w:rPr>
        <w:t>
      для ежегодной социальной помощи без учета дохода и состава семьи лицам, страдающим туберкулезом, на проезд на амбулаторное лечение (после завершения лечения по спискам диспансера):</w:t>
      </w:r>
      <w:r>
        <w:br/>
      </w:r>
      <w:r>
        <w:rPr>
          <w:rFonts w:ascii="Times New Roman"/>
          <w:b w:val="false"/>
          <w:i w:val="false"/>
          <w:color w:val="000000"/>
          <w:sz w:val="28"/>
        </w:rPr>
        <w:t>
      справка из соответствующего медицинского учреждения, подтверждающая нахождение больного на лечении;</w:t>
      </w:r>
      <w:r>
        <w:br/>
      </w:r>
      <w:r>
        <w:rPr>
          <w:rFonts w:ascii="Times New Roman"/>
          <w:b w:val="false"/>
          <w:i w:val="false"/>
          <w:color w:val="000000"/>
          <w:sz w:val="28"/>
        </w:rPr>
        <w:t>
      для ежегодной социальной помощи без учета дохода и состава семьи, семьям имеющим детей, состоящих на учете как туберкулезные больные в первой группе диспансерного учета в лечебно-профилактических учреждениях:</w:t>
      </w:r>
      <w:r>
        <w:br/>
      </w:r>
      <w:r>
        <w:rPr>
          <w:rFonts w:ascii="Times New Roman"/>
          <w:b w:val="false"/>
          <w:i w:val="false"/>
          <w:color w:val="000000"/>
          <w:sz w:val="28"/>
        </w:rPr>
        <w:t>
      справка из соответствующего медицинского учреждения, подтверждающая нахождение больного на лечении;</w:t>
      </w:r>
      <w:r>
        <w:br/>
      </w:r>
      <w:r>
        <w:rPr>
          <w:rFonts w:ascii="Times New Roman"/>
          <w:b w:val="false"/>
          <w:i w:val="false"/>
          <w:color w:val="000000"/>
          <w:sz w:val="28"/>
        </w:rPr>
        <w:t>
      для ежегодной социальной помощи без учета дохода и состава семьи спортсменам – инвалидам для подготовки к зональным, республиканским, международным соревнованиям:</w:t>
      </w:r>
      <w:r>
        <w:br/>
      </w:r>
      <w:r>
        <w:rPr>
          <w:rFonts w:ascii="Times New Roman"/>
          <w:b w:val="false"/>
          <w:i w:val="false"/>
          <w:color w:val="000000"/>
          <w:sz w:val="28"/>
        </w:rPr>
        <w:t>
      копия удостоверения получателя пенсий и пособий;</w:t>
      </w:r>
      <w:r>
        <w:br/>
      </w:r>
      <w:r>
        <w:rPr>
          <w:rFonts w:ascii="Times New Roman"/>
          <w:b w:val="false"/>
          <w:i w:val="false"/>
          <w:color w:val="000000"/>
          <w:sz w:val="28"/>
        </w:rPr>
        <w:t>
      7) для ежемесячной социальной помощи спортсменам - инвалидам, имеющим звание мастера спорта:</w:t>
      </w:r>
      <w:r>
        <w:br/>
      </w:r>
      <w:r>
        <w:rPr>
          <w:rFonts w:ascii="Times New Roman"/>
          <w:b w:val="false"/>
          <w:i w:val="false"/>
          <w:color w:val="000000"/>
          <w:sz w:val="28"/>
        </w:rPr>
        <w:t>
      копия удостоверения получателя пенсий и пособий;</w:t>
      </w:r>
      <w:r>
        <w:br/>
      </w:r>
      <w:r>
        <w:rPr>
          <w:rFonts w:ascii="Times New Roman"/>
          <w:b w:val="false"/>
          <w:i w:val="false"/>
          <w:color w:val="000000"/>
          <w:sz w:val="28"/>
        </w:rPr>
        <w:t>
      8) для ежегодной социальной помощи к празднованию 9 Мая:</w:t>
      </w:r>
      <w:r>
        <w:br/>
      </w:r>
      <w:r>
        <w:rPr>
          <w:rFonts w:ascii="Times New Roman"/>
          <w:b w:val="false"/>
          <w:i w:val="false"/>
          <w:color w:val="000000"/>
          <w:sz w:val="28"/>
        </w:rPr>
        <w:t>
      копия удостоверения получателя пенсий и пособий;</w:t>
      </w:r>
      <w:r>
        <w:br/>
      </w:r>
      <w:r>
        <w:rPr>
          <w:rFonts w:ascii="Times New Roman"/>
          <w:b w:val="false"/>
          <w:i w:val="false"/>
          <w:color w:val="000000"/>
          <w:sz w:val="28"/>
        </w:rPr>
        <w:t>
      9) для ежегодной социальной помощи к Дню защитника Отечества:</w:t>
      </w:r>
      <w:r>
        <w:br/>
      </w:r>
      <w:r>
        <w:rPr>
          <w:rFonts w:ascii="Times New Roman"/>
          <w:b w:val="false"/>
          <w:i w:val="false"/>
          <w:color w:val="000000"/>
          <w:sz w:val="28"/>
        </w:rPr>
        <w:t>
      копия удостоверения получателя пенсий и пособий;</w:t>
      </w:r>
      <w:r>
        <w:br/>
      </w:r>
      <w:r>
        <w:rPr>
          <w:rFonts w:ascii="Times New Roman"/>
          <w:b w:val="false"/>
          <w:i w:val="false"/>
          <w:color w:val="000000"/>
          <w:sz w:val="28"/>
        </w:rPr>
        <w:t>
      для ежегодной социальной помощи к Дню вывода войск из Афганистана родителям воинов, погибших в Афганистане:</w:t>
      </w:r>
      <w:r>
        <w:br/>
      </w:r>
      <w:r>
        <w:rPr>
          <w:rFonts w:ascii="Times New Roman"/>
          <w:b w:val="false"/>
          <w:i w:val="false"/>
          <w:color w:val="000000"/>
          <w:sz w:val="28"/>
        </w:rPr>
        <w:t>
      копия удостоверения получателя пенсий и пособий;</w:t>
      </w:r>
      <w:r>
        <w:br/>
      </w:r>
      <w:r>
        <w:rPr>
          <w:rFonts w:ascii="Times New Roman"/>
          <w:b w:val="false"/>
          <w:i w:val="false"/>
          <w:color w:val="000000"/>
          <w:sz w:val="28"/>
        </w:rPr>
        <w:t>
      10) для ежеквартальной социальной помощи участникам боевых действий в Афганистане, участникам ликвидации аварии на ЧАЭС на оздоровление:</w:t>
      </w:r>
      <w:r>
        <w:br/>
      </w:r>
      <w:r>
        <w:rPr>
          <w:rFonts w:ascii="Times New Roman"/>
          <w:b w:val="false"/>
          <w:i w:val="false"/>
          <w:color w:val="000000"/>
          <w:sz w:val="28"/>
        </w:rPr>
        <w:t>
      копия удостоверения получателя пенсий и пособий;</w:t>
      </w:r>
      <w:r>
        <w:br/>
      </w:r>
      <w:r>
        <w:rPr>
          <w:rFonts w:ascii="Times New Roman"/>
          <w:b w:val="false"/>
          <w:i w:val="false"/>
          <w:color w:val="000000"/>
          <w:sz w:val="28"/>
        </w:rPr>
        <w:t>
      11) для ежемесячной социальной помощи инвалидам и участникам ВОВ для приобретения лекарств;</w:t>
      </w:r>
      <w:r>
        <w:br/>
      </w:r>
      <w:r>
        <w:rPr>
          <w:rFonts w:ascii="Times New Roman"/>
          <w:b w:val="false"/>
          <w:i w:val="false"/>
          <w:color w:val="000000"/>
          <w:sz w:val="28"/>
        </w:rPr>
        <w:t>
      для единовременной социальной материальной помощи инвалидам и участникам ВОВ на приобретение и установку отопительных котлов по месту жительства, на ремонт жилья, для ежегодной подписки на периодические печатные издания:</w:t>
      </w:r>
      <w:r>
        <w:br/>
      </w:r>
      <w:r>
        <w:rPr>
          <w:rFonts w:ascii="Times New Roman"/>
          <w:b w:val="false"/>
          <w:i w:val="false"/>
          <w:color w:val="000000"/>
          <w:sz w:val="28"/>
        </w:rPr>
        <w:t>
      копия удостоверения получателя пенсий и пособий;</w:t>
      </w:r>
      <w:r>
        <w:br/>
      </w:r>
      <w:r>
        <w:rPr>
          <w:rFonts w:ascii="Times New Roman"/>
          <w:b w:val="false"/>
          <w:i w:val="false"/>
          <w:color w:val="000000"/>
          <w:sz w:val="28"/>
        </w:rPr>
        <w:t>
      копия договора на выполнение работ, оказания услуг;</w:t>
      </w:r>
      <w:r>
        <w:br/>
      </w:r>
      <w:r>
        <w:rPr>
          <w:rFonts w:ascii="Times New Roman"/>
          <w:b w:val="false"/>
          <w:i w:val="false"/>
          <w:color w:val="000000"/>
          <w:sz w:val="28"/>
        </w:rPr>
        <w:t>
      копия акта выполненных работ;</w:t>
      </w:r>
      <w:r>
        <w:br/>
      </w:r>
      <w:r>
        <w:rPr>
          <w:rFonts w:ascii="Times New Roman"/>
          <w:b w:val="false"/>
          <w:i w:val="false"/>
          <w:color w:val="000000"/>
          <w:sz w:val="28"/>
        </w:rPr>
        <w:t>
      документ подтверждающий фактические затраты на подписку;</w:t>
      </w:r>
      <w:r>
        <w:br/>
      </w:r>
      <w:r>
        <w:rPr>
          <w:rFonts w:ascii="Times New Roman"/>
          <w:b w:val="false"/>
          <w:i w:val="false"/>
          <w:color w:val="000000"/>
          <w:sz w:val="28"/>
        </w:rPr>
        <w:t>
      12) для ежегодной социальной помощи к Международному дню пожилых людей и Дню инвалидов:</w:t>
      </w:r>
      <w:r>
        <w:br/>
      </w:r>
      <w:r>
        <w:rPr>
          <w:rFonts w:ascii="Times New Roman"/>
          <w:b w:val="false"/>
          <w:i w:val="false"/>
          <w:color w:val="000000"/>
          <w:sz w:val="28"/>
        </w:rPr>
        <w:t>
      копия удостоверения получателя пенсий и пособий;</w:t>
      </w:r>
      <w:r>
        <w:br/>
      </w:r>
      <w:r>
        <w:rPr>
          <w:rFonts w:ascii="Times New Roman"/>
          <w:b w:val="false"/>
          <w:i w:val="false"/>
          <w:color w:val="000000"/>
          <w:sz w:val="28"/>
        </w:rPr>
        <w:t>
      копия свидетельства о рождении ребенка;</w:t>
      </w:r>
      <w:r>
        <w:br/>
      </w:r>
      <w:r>
        <w:rPr>
          <w:rFonts w:ascii="Times New Roman"/>
          <w:b w:val="false"/>
          <w:i w:val="false"/>
          <w:color w:val="000000"/>
          <w:sz w:val="28"/>
        </w:rPr>
        <w:t>
      для ежегодной социальной помощи без учета дохода и состава семьи инвалидам 1 группы по зрению:</w:t>
      </w:r>
      <w:r>
        <w:br/>
      </w:r>
      <w:r>
        <w:rPr>
          <w:rFonts w:ascii="Times New Roman"/>
          <w:b w:val="false"/>
          <w:i w:val="false"/>
          <w:color w:val="000000"/>
          <w:sz w:val="28"/>
        </w:rPr>
        <w:t>
      копия удостоверения получателя пенсий и пособий;</w:t>
      </w:r>
      <w:r>
        <w:br/>
      </w:r>
      <w:r>
        <w:rPr>
          <w:rFonts w:ascii="Times New Roman"/>
          <w:b w:val="false"/>
          <w:i w:val="false"/>
          <w:color w:val="000000"/>
          <w:sz w:val="28"/>
        </w:rPr>
        <w:t>
      для ежегодной социальной помощи без учета дохода и состава семьи семьям с детьми – инвалидами до 18 лет, больными детским церебральным параличом, на социальную адаптацию и реабилитацию:</w:t>
      </w:r>
      <w:r>
        <w:br/>
      </w:r>
      <w:r>
        <w:rPr>
          <w:rFonts w:ascii="Times New Roman"/>
          <w:b w:val="false"/>
          <w:i w:val="false"/>
          <w:color w:val="000000"/>
          <w:sz w:val="28"/>
        </w:rPr>
        <w:t>
      копия удостоверения получателя пенсий и пособий;</w:t>
      </w:r>
      <w:r>
        <w:br/>
      </w:r>
      <w:r>
        <w:rPr>
          <w:rFonts w:ascii="Times New Roman"/>
          <w:b w:val="false"/>
          <w:i w:val="false"/>
          <w:color w:val="000000"/>
          <w:sz w:val="28"/>
        </w:rPr>
        <w:t>
      копия свидетельства о рождении ребенка;</w:t>
      </w:r>
      <w:r>
        <w:br/>
      </w:r>
      <w:r>
        <w:rPr>
          <w:rFonts w:ascii="Times New Roman"/>
          <w:b w:val="false"/>
          <w:i w:val="false"/>
          <w:color w:val="000000"/>
          <w:sz w:val="28"/>
        </w:rPr>
        <w:t>
      13) для ежеквартальной социальной помощи лицам, ставшим инвалидами вследствие радиационных катастроф, испытания ядерного оружия, для приобретения лекарств:</w:t>
      </w:r>
      <w:r>
        <w:br/>
      </w:r>
      <w:r>
        <w:rPr>
          <w:rFonts w:ascii="Times New Roman"/>
          <w:b w:val="false"/>
          <w:i w:val="false"/>
          <w:color w:val="000000"/>
          <w:sz w:val="28"/>
        </w:rPr>
        <w:t>
      копия удостоверения получателя пенсий и пособий;</w:t>
      </w:r>
      <w:r>
        <w:br/>
      </w:r>
      <w:r>
        <w:rPr>
          <w:rFonts w:ascii="Times New Roman"/>
          <w:b w:val="false"/>
          <w:i w:val="false"/>
          <w:color w:val="000000"/>
          <w:sz w:val="28"/>
        </w:rPr>
        <w:t>
      копия документа, подтверждающего инвалидность, с указанием причины инвалидности;</w:t>
      </w:r>
      <w:r>
        <w:br/>
      </w:r>
      <w:r>
        <w:rPr>
          <w:rFonts w:ascii="Times New Roman"/>
          <w:b w:val="false"/>
          <w:i w:val="false"/>
          <w:color w:val="000000"/>
          <w:sz w:val="28"/>
        </w:rPr>
        <w:t>
      14) для оказания ежемесячной и ежеквартальной социальной помощи (за исключением ежеквартальной социальной помощи в размере двух месячных расчетных показателей) для возмещения затрат по коммунальным услугам:</w:t>
      </w:r>
      <w:r>
        <w:br/>
      </w:r>
      <w:r>
        <w:rPr>
          <w:rFonts w:ascii="Times New Roman"/>
          <w:b w:val="false"/>
          <w:i w:val="false"/>
          <w:color w:val="000000"/>
          <w:sz w:val="28"/>
        </w:rPr>
        <w:t>
      копия удостоверения получателя пенсий и пособий;</w:t>
      </w:r>
      <w:r>
        <w:br/>
      </w:r>
      <w:r>
        <w:rPr>
          <w:rFonts w:ascii="Times New Roman"/>
          <w:b w:val="false"/>
          <w:i w:val="false"/>
          <w:color w:val="000000"/>
          <w:sz w:val="28"/>
        </w:rPr>
        <w:t>
      для оказания социальной помощи на приобретение газа, условного топлива:</w:t>
      </w:r>
      <w:r>
        <w:br/>
      </w:r>
      <w:r>
        <w:rPr>
          <w:rFonts w:ascii="Times New Roman"/>
          <w:b w:val="false"/>
          <w:i w:val="false"/>
          <w:color w:val="000000"/>
          <w:sz w:val="28"/>
        </w:rPr>
        <w:t>
      документ, подтверждающий приобретение газа, условного топлива;</w:t>
      </w:r>
      <w:r>
        <w:br/>
      </w:r>
      <w:r>
        <w:rPr>
          <w:rFonts w:ascii="Times New Roman"/>
          <w:b w:val="false"/>
          <w:i w:val="false"/>
          <w:color w:val="000000"/>
          <w:sz w:val="28"/>
        </w:rPr>
        <w:t>
      15) для ежегодной социальной помощи на приобретение твердого топлива проживающим в частном секторе:</w:t>
      </w:r>
      <w:r>
        <w:br/>
      </w:r>
      <w:r>
        <w:rPr>
          <w:rFonts w:ascii="Times New Roman"/>
          <w:b w:val="false"/>
          <w:i w:val="false"/>
          <w:color w:val="000000"/>
          <w:sz w:val="28"/>
        </w:rPr>
        <w:t>
      справка о заработной плате;</w:t>
      </w:r>
      <w:r>
        <w:br/>
      </w:r>
      <w:r>
        <w:rPr>
          <w:rFonts w:ascii="Times New Roman"/>
          <w:b w:val="false"/>
          <w:i w:val="false"/>
          <w:color w:val="000000"/>
          <w:sz w:val="28"/>
        </w:rPr>
        <w:t>
      копия документа, подтверждающего право собственности (пользования) на жилище;</w:t>
      </w:r>
      <w:r>
        <w:br/>
      </w:r>
      <w:r>
        <w:rPr>
          <w:rFonts w:ascii="Times New Roman"/>
          <w:b w:val="false"/>
          <w:i w:val="false"/>
          <w:color w:val="000000"/>
          <w:sz w:val="28"/>
        </w:rPr>
        <w:t>
      копия удостоверения получателя пенсий и пособий (для пенсионеров и инвалидов);</w:t>
      </w:r>
      <w:r>
        <w:br/>
      </w:r>
      <w:r>
        <w:rPr>
          <w:rFonts w:ascii="Times New Roman"/>
          <w:b w:val="false"/>
          <w:i w:val="false"/>
          <w:color w:val="000000"/>
          <w:sz w:val="28"/>
        </w:rPr>
        <w:t>
      16) для единовременной социальной помощи на экскурсионную поездку в город Астана для 30 ветеранов города Павлодара:</w:t>
      </w:r>
      <w:r>
        <w:br/>
      </w:r>
      <w:r>
        <w:rPr>
          <w:rFonts w:ascii="Times New Roman"/>
          <w:b w:val="false"/>
          <w:i w:val="false"/>
          <w:color w:val="000000"/>
          <w:sz w:val="28"/>
        </w:rPr>
        <w:t>
      копии проездных билетов сдаются в Отдел, после поездки в течение одного месяца;</w:t>
      </w:r>
      <w:r>
        <w:br/>
      </w:r>
      <w:r>
        <w:rPr>
          <w:rFonts w:ascii="Times New Roman"/>
          <w:b w:val="false"/>
          <w:i w:val="false"/>
          <w:color w:val="000000"/>
          <w:sz w:val="28"/>
        </w:rPr>
        <w:t>
      17) для ежегодной социальной помощи для оплаты 15 помощникам инвалидов на сопровождение в санаторий (проживание, питание):</w:t>
      </w:r>
      <w:r>
        <w:br/>
      </w:r>
      <w:r>
        <w:rPr>
          <w:rFonts w:ascii="Times New Roman"/>
          <w:b w:val="false"/>
          <w:i w:val="false"/>
          <w:color w:val="000000"/>
          <w:sz w:val="28"/>
        </w:rPr>
        <w:t>
      индивидуальная программа реабилитации инвалида;</w:t>
      </w:r>
      <w:r>
        <w:br/>
      </w:r>
      <w:r>
        <w:rPr>
          <w:rFonts w:ascii="Times New Roman"/>
          <w:b w:val="false"/>
          <w:i w:val="false"/>
          <w:color w:val="000000"/>
          <w:sz w:val="28"/>
        </w:rPr>
        <w:t>
      18) для социальной помощи выпускникам общеобразовательных школ из малообеспеченных семей и оставшимся без попечения родителей для оплаты обучения в высших учебных заведениях области:</w:t>
      </w:r>
      <w:r>
        <w:br/>
      </w:r>
      <w:r>
        <w:rPr>
          <w:rFonts w:ascii="Times New Roman"/>
          <w:b w:val="false"/>
          <w:i w:val="false"/>
          <w:color w:val="000000"/>
          <w:sz w:val="28"/>
        </w:rPr>
        <w:t>
      копия удостоверения личности;</w:t>
      </w:r>
      <w:r>
        <w:br/>
      </w:r>
      <w:r>
        <w:rPr>
          <w:rFonts w:ascii="Times New Roman"/>
          <w:b w:val="false"/>
          <w:i w:val="false"/>
          <w:color w:val="000000"/>
          <w:sz w:val="28"/>
        </w:rPr>
        <w:t>
      копии свидетельств о смерти родителей;</w:t>
      </w:r>
      <w:r>
        <w:br/>
      </w:r>
      <w:r>
        <w:rPr>
          <w:rFonts w:ascii="Times New Roman"/>
          <w:b w:val="false"/>
          <w:i w:val="false"/>
          <w:color w:val="000000"/>
          <w:sz w:val="28"/>
        </w:rPr>
        <w:t>
      копия решения о назначении опекунства (для оставшихся без попечения родителей);</w:t>
      </w:r>
      <w:r>
        <w:br/>
      </w:r>
      <w:r>
        <w:rPr>
          <w:rFonts w:ascii="Times New Roman"/>
          <w:b w:val="false"/>
          <w:i w:val="false"/>
          <w:color w:val="000000"/>
          <w:sz w:val="28"/>
        </w:rPr>
        <w:t>
      справки о заработной плате трудоспособных членов семьи (для малообеспеченных семей);</w:t>
      </w:r>
      <w:r>
        <w:br/>
      </w:r>
      <w:r>
        <w:rPr>
          <w:rFonts w:ascii="Times New Roman"/>
          <w:b w:val="false"/>
          <w:i w:val="false"/>
          <w:color w:val="000000"/>
          <w:sz w:val="28"/>
        </w:rPr>
        <w:t>
      документ, подтверждающий регистрацию заявителя на территории города Павлодара, либо справка с адресного стола;</w:t>
      </w:r>
      <w:r>
        <w:br/>
      </w:r>
      <w:r>
        <w:rPr>
          <w:rFonts w:ascii="Times New Roman"/>
          <w:b w:val="false"/>
          <w:i w:val="false"/>
          <w:color w:val="000000"/>
          <w:sz w:val="28"/>
        </w:rPr>
        <w:t>
      копия свидетельства об окончании школы;</w:t>
      </w:r>
      <w:r>
        <w:br/>
      </w:r>
      <w:r>
        <w:rPr>
          <w:rFonts w:ascii="Times New Roman"/>
          <w:b w:val="false"/>
          <w:i w:val="false"/>
          <w:color w:val="000000"/>
          <w:sz w:val="28"/>
        </w:rPr>
        <w:t>
      результаты Единого национального тестирования (ЕНТ).</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