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eaf1" w14:textId="dc5e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28 ноября 2013 года N 200/27. Зарегистрировано Департаментом юстиции Павлодарской области 29 ноября 2013 года N 3619.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(зарегистрировано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(зарегистрировано в Реестре государственной регистрации нормативных правовых актов за N 3309, опубликовано в газете "Версия" 14 января 2013 года N 1, 21 января 2013 года N 2, 28 января 2013 года N 3 и в газете "Шаһар" 2 января 2013 года N 1, 18 января 2013 года N 2, 25 января 2013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31 981 656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26 127 444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482 626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1 415 402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3 956 184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35 293 675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1 180 177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1 207 106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26 929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-4 492 196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4 492 196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2013 года N 200/27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17"/>
        <w:gridCol w:w="503"/>
        <w:gridCol w:w="8544"/>
        <w:gridCol w:w="233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31981656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26127444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4367869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2859200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538606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6876644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6036854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275284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53473</w:t>
            </w:r>
          </w:p>
        </w:tc>
      </w:tr>
      <w:tr>
        <w:trPr>
          <w:trHeight w:val="20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9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1415402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1069499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1031121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3956184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3956184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2"/>
        <w:gridCol w:w="538"/>
        <w:gridCol w:w="538"/>
        <w:gridCol w:w="7919"/>
        <w:gridCol w:w="230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35293675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803475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647540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534124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383292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92767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15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17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9528770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979063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5412860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5403006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4892135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805119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787789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</w:tr>
      <w:tr>
        <w:trPr>
          <w:trHeight w:val="15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1390589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1287744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1280167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</w:t>
            </w:r>
          </w:p>
        </w:tc>
      </w:tr>
      <w:tr>
        <w:trPr>
          <w:trHeight w:val="22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2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527344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110736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121623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8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7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62522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9726537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5983318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112931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5828665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3430525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1870321</w:t>
            </w:r>
          </w:p>
        </w:tc>
      </w:tr>
      <w:tr>
        <w:trPr>
          <w:trHeight w:val="17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518728</w:t>
            </w:r>
          </w:p>
        </w:tc>
      </w:tr>
      <w:tr>
        <w:trPr>
          <w:trHeight w:val="13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145234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3449404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3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3408296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2551262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1603134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515482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265136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81259</w:t>
            </w:r>
          </w:p>
        </w:tc>
      </w:tr>
      <w:tr>
        <w:trPr>
          <w:trHeight w:val="14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64951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169087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  <w:tr>
        <w:trPr>
          <w:trHeight w:val="14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2378347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2106493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2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2090500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1991721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1059785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921067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640647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8135442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8135442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8135442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1180177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