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9fab" w14:textId="b689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городе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06 февраля 2013 года N 129/1. Зарегистрировано Департаментом юстиции Павлодарской области 05 марта 2013 года N 3470. Утратило силу постановлением акимата города Аксу Павлодарской области от 13 октября 2014 года N 888/7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Аксу Павлодарской области от 13.10.2014 N 888/7.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производиться общественные работы,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города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Бакауов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фонда “ЖӘРДЕМ”                             А. Айдарханова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06 февраля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Павлодарского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"Республиканского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Общества женщин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"БИБИ – АНА"                               Н. Багирова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06 февраля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"Аксуский филиал "Центра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Павлодара"                          А. Шокпарова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06 февраля 2013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Аксу 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2013 года N 129/1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участников и источники их финансирования, спрос</w:t>
      </w:r>
      <w:r>
        <w:br/>
      </w:r>
      <w:r>
        <w:rPr>
          <w:rFonts w:ascii="Times New Roman"/>
          <w:b/>
          <w:i w:val="false"/>
          <w:color w:val="000000"/>
        </w:rPr>
        <w:t>
и предложение на общественные работы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2259"/>
        <w:gridCol w:w="3774"/>
        <w:gridCol w:w="1693"/>
        <w:gridCol w:w="1462"/>
        <w:gridCol w:w="1483"/>
        <w:gridCol w:w="1484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работ, объемы и конкретные условия общественных работ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(заявленная потребность)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Предложения (утверждено), человек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"Горкомхоз –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города общей протяженностью – 27 км: очистка тротуаров, пешеходных дорожек от снега, уборка и вывоз мусора, подрезка деревьев, кустарников, спиливание сухостоя, побелка бордюров, деревьев, кошение травы, разбивка цветников и клумб, ремонт ограждений, полив деревьев,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кратный размер минимального размера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"Досуг сервис" отдела культуры и развития языков города Аксу, акимата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площадью 198800 кв.м.: посадка деревьев, кустарников, очистка тротуаров, пешеходных дорожек от снега, уборка мусора, подрезка деревьев, кустарников, спиливание сухостоя, побелка бордюров, деревьев, кошение травы, разбивка цветников и клумб, ремонт ограждений,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кратный размер минимального размера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Аксу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поселка общей протяженностью 18 км: очистка тротуаров, пешеходных дорожек, вокруг административных зданий от снега, уборка мусора по улицам поселка, центральной площади, сквера, обелиска, очистка обочин, объездных дорог в районе поселка,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5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кратный размер минимального размера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обслуживание КБМ. Охрана объектов коммунальной собственности. Оказание технической помощи в оформлении документов. Перепись подсобного хозяйства в 1407 дворах поселка.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Калкаман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по улицам села общей протяженностью – 22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1,5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кратный размер минимального размера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обслуживание КБМ. Охрана объектов коммунальной собственности. Оказание технической помощи в оформлении документов. Перепись подсобного хозяйства в 927 дворах села.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Алгабас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- 5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1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кратный размер минимального размера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обслуживание КБМ. Охрана объектов коммунальной собственности. Оказание технической помощи в оформлении документов. Перепись подсобного хозяйства в 187 дворах села.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Уштерек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по улицам села общей протяженностью - 10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5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кратный размер минимального размера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объектов коммунальной собственности. Оказание технической помощи в оформлении документов. Перепись подсобного хозяйства в 352 дворах села.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Айнакольского сельского округа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– 4,1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3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кратный размер минимального размера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обслуживание КБМ. Охрана объектов коммунальной собственности. 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Акжолского сельского округа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– 4,8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1,2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кратный размер минимального размера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обслуживание КБМ. Охрана объектов коммунальной собственности. Оказание технической помощи в оформлении документов. Перепись подсобного хозяйства в 214 дворах села.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Достыкского сельского округа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- 5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6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кратный размер минимального размера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объектов коммунальной собственности. Оказание технической помощи в оформлении документов. Перепись подсобного хозяйства в 179 дворах села Достык, в 376 дворах села Парамоновка, в 12 дворах села Малая Парамоновка, в 32 дворах села Торткудук.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Евгеньевского сельского округа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– 12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4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кратный размер минимального размера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обслуживание КБМ. Охрана объектов коммунальной собственности. Оказание технической помощи в оформлении документов. Перепись подсобного хозяйства в 500 дворах села Евгеньевка, в 72 дворах села Сольветка.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Енбекского сельского округа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- 9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4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кратный размер минимального размера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обслуживание КБМ. Охрана объектов коммунальной собственности. Оказание технической помощи в оформлении документов. Перепись подсобного хозяйства в 298 дворах села Путь Ильича, в 46 дворах села Енбек.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Жолкудукского сельского округа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- 20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5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кратный размер минимального размера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обслуживание КБМ. Охрана объектов коммунальной собственности. Оказание технической помощи в оформлении документов. Перепись подсобного хозяйства в 418 дворах села Жолкудук, в 40 дворах села Ребровка, в 25 дворах села Караколь.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имени Мамаита Омарова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по улицам села общей протяженностью – 14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8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кратный размер минимального размера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обслуживание КБМ. Охрана объектов коммунальной собственности. Оказание технической помощи в оформлении документов. Перепись подсобного хозяйства в 265 дворах села им. М.Омарова, в 49 дворах села Донентаево, в 43 дворах села Сырлыкала, в 16 дворах села Коктерек.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Куркольского сельского округа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– 9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кратный размер минимального размера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обслуживание КБМ. Охрана объектов коммунальной собственности. Оказание технической помощи в оформлении документов. Перепись подсобного хозяйства в 150 дворах села.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по улицам села общей протяженностью - 10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2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кратный размер минимального размера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объектов коммунальной собственности. Оказание технической помощи в оформлении документов. Перепись подсобного хозяйства в 524 дворах села Кызылжар, в 36 дворах села Борыктал.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Пограничного сельского округа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- 7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2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кратный размер минимального размера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обслуживании водопровода. Охрана объектов коммунальной собственности. Оказание технической помощи в оформлении документов. Перепись подсобного хозяйства в 329 дворах села. Пограничник, в 110 дворах ст. Спутник, в 40 дворах ст. Таскудук, в 6 дворах села Бастау.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Сарышыганакского сельского округа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– 12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3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кратный размер минимального размера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обслуживание КБМ. Охрана объектов коммунальной собственности. Оказание технической помощи в оформлении документов. Перепись подсобного хозяйства в 182 дворах села Сарышыганак, в 32 дворах села Суатколь, в 29 дворах села Жана шаруа.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Работа по призыву граждан, оформление и доставка повесток.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маслихата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3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395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площадью 59697 кв.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кратный размер минимального размера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23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областной филиал "Республиканского Общества женщин инвалидов "БИБИ – АНА" (по согласованию)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помещения, уборка помещения, территории. Оказание технической помощи в оформлении документов, диспетчерская и 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1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города Аксу"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охране объектов коммунальной собственности; 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690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"Аксу-Коммунсервис" государственного учреждения "Отдел предпринимательства города Аксу" акимата города Аксу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площадью 1330 кв.м.: посадка деревьев, кустарников, очистка тротуаров, пешеходных дорожек от снега, уборка мусора, подрезка деревьев, кустарников, спиливание сухостоя, побелка бордюров, деревьев, кошение травы, разбивка цветников и клумб, ремонт ограждений,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неделя.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кратный размер минимального размера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объектов коммунальной собственности. 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"Станция юных натуралистов города Аксу" (по согласованию)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7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"Культурно–досуговый центр города Аксу" акимата города Аксу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1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"Аксуский филиал "Центр обслуживания населения города Павлодара" (по согласованию)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“ЖӘРДЕМ” (по согласованию)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Волонтеры, 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"Калкаман-Коммунсервис" на праве хозяйственного ведения государственного учреждения "Аппарат акима села Калкаман города Аксу", акимата города Аксу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обслуживание КБМ, водопровода. Охрана объектов коммунальной собственности.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