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4aeb" w14:textId="a594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(XI сессия, V созыв) от 20 декабря 2012 года N 84/11 "О бюджете города Аксу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23 июля 2013 года N 136/18. Зарегистрировано Департаментом юстиции Павлодарской области 29 июля 2013 года N 3581.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(XIX сессия, V созыв) от 28 июня 2013 года N 165/19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2012 года N 84/11 "О бюджете города Аксу на 2013 - 2015 годы" (зарегистрированное в Реестре государственной регистрации нормативных правовых актов за N 3311, опубликованное 12 января 2013 года в газете "Аксу жолы" - "Новый Путь"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"7361522" заменить цифрами "7566167";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"3126155" заменить цифрами "3330800";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"7731445" заменить цифрами "7936090";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(ХVIII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2013 года N 136/18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Аксу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413"/>
        <w:gridCol w:w="473"/>
        <w:gridCol w:w="801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7566167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4218066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513"/>
        <w:gridCol w:w="513"/>
        <w:gridCol w:w="801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7936090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330551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2831437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625885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584165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1989621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1975844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1893837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323941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6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71318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7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135441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898154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430095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564537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38743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48832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2016283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2006330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1934131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 трансфертов)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-744165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744165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(ХVIII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2013 года N 136/18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21"/>
        <w:gridCol w:w="544"/>
        <w:gridCol w:w="544"/>
        <w:gridCol w:w="485"/>
        <w:gridCol w:w="9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63"/>
        <w:gridCol w:w="543"/>
        <w:gridCol w:w="543"/>
        <w:gridCol w:w="377"/>
        <w:gridCol w:w="98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399"/>
        <w:gridCol w:w="543"/>
        <w:gridCol w:w="543"/>
        <w:gridCol w:w="484"/>
        <w:gridCol w:w="99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2013 год по селу Алгабас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61"/>
        <w:gridCol w:w="541"/>
        <w:gridCol w:w="547"/>
        <w:gridCol w:w="440"/>
        <w:gridCol w:w="98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0"/>
        <w:gridCol w:w="545"/>
        <w:gridCol w:w="545"/>
        <w:gridCol w:w="400"/>
        <w:gridCol w:w="100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2013 год по селу Калкаман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61"/>
        <w:gridCol w:w="541"/>
        <w:gridCol w:w="541"/>
        <w:gridCol w:w="568"/>
        <w:gridCol w:w="97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