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e023" w14:textId="3b8e0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города Аксу от 6 февраля 2013 года N 128/1 "Об установлении дополнительного перечня лиц, относящихся к целевым группам населения города Аксу"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13 ноября 2013 года N 820/5. Зарегистрировано Департаментом юстиции Павлодарской области 29 ноября 2013 года N 3620. Утратило силу постановлением акимата города Аксу Павлодарской области от 21 апреля 2016 года № 336/4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21.04.2016 № 336/4.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6 февраля 2013 года N 128/1 "Об установлении дополнительного перечня лиц, относящихся к целевым группам населения города Аксу" (зарегистрировано в реестре государственной регистрации нормативных правовых актов за N 3467, опубликовано в городских газетах "Новый путь" N 21 и "Ақсу жолы" N 21 от 16 марта 2013 года) внести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преамбуле слова "подпунктом 13) пункта 1 статьи 31 Закона Республики Казахстан от 23 января 2001 года "О местном государственном управлении и самоуправлении в Республике Казахстан"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"7) лица старше 50 лет.".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