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f3ba" w14:textId="0d3f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граждан из целевых групп населения города Экибастуза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января 2013 года N 62/1. Зарегистрировано Департаментом юстиции Павлодарской области 31 января 2013 года N 3395. Утратило силу в связи с истечением срока действия (письмо руководителя аппарата акима города Экибастуза Павлодарской области от 31 января 2014 года N 24/1-23/91)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31.01.2014 N 24/1-23/91).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постановлениями Правительства Республики Казахстан от 19 июня 2001 года N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от 18 июля 2011 года N </w:t>
      </w:r>
      <w:r>
        <w:rPr>
          <w:rFonts w:ascii="Times New Roman"/>
          <w:b w:val="false"/>
          <w:i w:val="false"/>
          <w:color w:val="000000"/>
          <w:sz w:val="28"/>
        </w:rPr>
        <w:t>815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поддержки" и в целях обеспечения занятости безработных из целевых групп населения,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Исходя из ситуации на рынке труда и имеющихся бюджетных средств,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в возрасте старше пятидесяти лет для женщин и старше пятидесяти пяти для мужчин;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не работающие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прошедшие курс профессиональной подготовки и переподготовки по направлению государственного учреждения "Отдел занятости и социальных программ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дополнительные меры по социальной защите безработных: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организацию социальных рабочих мест для безработных из целевых групп населения и обеспечить финансирование в виде предоставления субсидий из городского и республиканского бюджетов на частичную компенсацию затрат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"молодежной практики" для трудоустройства безработных граждан из числа выпускников организаций технического и профессионального образования, послесреднего и высшего образования и обеспечить финансирование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