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7310" w14:textId="2eb7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города Экибастуза от 7 декабря 2012 года N 1350/12 "Об организации общественных работ в городе Экибастузе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28 мая 2013 года N 473/5. Зарегистрировано Департаментом юстиции Павлодарской области 21 июня 2013 года N 3550. Утратило силу в связи с истечением срока действия (письмо руководителя аппарата акима города Экибастуза Павлодарской области от 31 января 2014 года N 24/1-23/91)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города Экибастуза Павлодарской области от 31.01.2014 N 24/1-23/91).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Экибастуза от 7 декабря 2012 года N 1350/12 "Об организации общественных работ в городе Экибастузе на 2013 год" (зарегистрировано в Реестре государственной регистрации нормативных правовых актов N 3325, опубликовано 31 января 2013 года в газетах "Отарқа" N 5 (1151) и "Голос Экибастуза" N 5 (2963) (далее – постановление)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над выполнением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А. Вербняк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2013 года N 473/5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1350/12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3195"/>
        <w:gridCol w:w="6036"/>
        <w:gridCol w:w="2354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объемы, конкретные условия общественных работ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и источники их финансирования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523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населенных пунктов региона – 18,45 га: уборка контейнерных площадок – 104 контейнерных площадок, затаривание и вывоз мусора – 11 участков, дежурство на полигоне твердо-бытовых отходов – 1 полигон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обход подъездов домов – 249 подъездов, оборудованных лифтами, работа по уборке и содержанию в надлежащем состоянии 249 лифтов;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N 1 "Ромашка"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12 "Арай"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14 "Малышок"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9 "Радуга"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4 "Березка"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40305 м2, содержание парков и скверов – 65738 м2, посадка деревьев, обрезка и формирование кроны деревьев, посадка и полив зеленых насаждений – 3500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2000 м2, содержание парков и скверов – 250 м2,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15700 м2, уборка и вывоз мусора с контейнерных площадок, ликвидация неорганизованных свалок – 2300 м2, содержание парков и скверов – 10500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Шикылдак"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60000 м2, посадка деревьев, обрезка и формирование кроны деревьев, посадка и полив зеленых насаждений – 50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10850 м2, обрезка и формирование кроны деревьев, полив зеленых насаждений – 250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2500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15500 м2, уборка и вывоз мусора с контейнерных площадок, ликвидация неорганизованных свалок – 2000 м2, содержание парков и скверов – 10000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 Маргулана"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48000 м2, содержание парков и скверов – 3600 м2, посадка деревьев, обрезка и формирование кроны деревьев, посадка и полив зеленых насаждений – 30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12000 м2, ликвидация неорганизованных свалок – 2500 м3, посадка деревьев, обрезка и формирование кроны деревьев, посадка и полив зеленых насаждений – 40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Шидерты"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200000 м2, содержание парков и скверов – 1000 м2,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2600 м2, содержание парков и скверов – 1600 м2, посадка деревьев, обрезка и формирование кроны деревьев, посадка и полив зеленых насаждений – 100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200000 м2, содержание парков и скверов – 1000 м2, посадка деревьев, обрезка и формирование кроны деревьев, посадка и полив зеленых насаждений – 200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2 судебных исполнителей Департамента по исполнению судебных актов Павлодарской области"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курьерская работа – 1500 шт. в месяц: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1 судебных исполнителей Департамента по исполнению судебных актов Павлодарской области"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технической помощи в оформлении документов, курьерская работа – 1500 шт. в месяц: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территорий населенного пункта: работы по ручной уборке территорий от мусора, снега и гололеда – 29550 м2, посадка деревьев, обрезка и формирование кроны деревьев, посадка и полив зеленых насаждений – 500 шт.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25 "Ақбота" отдела образования акимата города Экибастуза</w:t>
            </w:r>
          </w:p>
        </w:tc>
        <w:tc>
          <w:tcPr>
            <w:tcW w:w="6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для лиц, имеющих ограничения в труде по справкам врачебно-консультативной комиссии. Дежурство на вахте; 8 часовой рабочий день с гибким графиком работы, продолжительность рабочего времени – не превышает 40 часов в неделю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18660, местный бюджет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2013 года N 473/5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Экибастуза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N 1350/12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предложения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495"/>
        <w:gridCol w:w="2862"/>
        <w:gridCol w:w="2430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(заявленная потребность) (рабочих мест)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(утверждено) (рабочих мест)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22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"Экибастузкоммунсервис" отдела жилищно-коммунального хозяйства, пассажирского транспорта и автомобильных дорог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"Экибастузлифт"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"Образовательно-досуговый комплекс "Кайнар"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 развития ясли-сад N 1 "Ромашка"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12 "Арай"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18 "Гномик"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 "Балдырган"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14 "Малышок"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5 "Жулдыз"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7 "Ботакан"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9 "Радуга"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"Санаторный ясли-сад N 3 "Гнездышко"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4 "Березка"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Солнечный"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Байетского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Экибастузского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Шикылдак"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Кояндинского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Бескауга"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Олентинского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имени академика А. Маргулана"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Железнодорожного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Шидерты"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Аккольского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Торт-Кудук"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2 судебных исполнителей Департамента по исполнению судебных актов Павлодарской области"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"Экибастузский территориальный отдел N 1 судебных исполнителей Департамента по исполнению судебных актов Павлодарской области"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Кудайкольского сельского округа"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"ясли-сад N 25 "Ақбота" отдела образования акимата города Экибастуза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