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1805" w14:textId="5b51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Экибастуза от 11 июня 2013 года N 547/6 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 и несовершеннолетних выпускников интернатных организаций в городе Экибастузе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25 октября 2013 года N 1059/10. Зарегистрировано Департаментом юстиции Павлодарской области 21 ноября 2013 года N 3614. Утратило силу в связи с истечением срока действия (письмо руководителя аппарата акима города Экибастуза Павлодарской области от 31 января 2014 года N 24/1-23/91)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31.01.2014 N 24/1-23/91).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11 июня 2013 года N 547/6 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 и несовершеннолетних выпускников интернатных организаций в городе Экибастузе на 2013 год" (зарегистрировано в Реестре государственной регистрации нормативных правовых актов N 3565, опубликовано 11 июля 2013 года в газете "Отарқа" N 28 (1774) и "Голос Экибастуза" N 28 (2986) (далее – постановление)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"в размере одного процента" заменить словами "в размере пяти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