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ea97" w14:textId="527e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Актогайскому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28 февраля 2013 года N 40. Зарегистрировано Департаментом юстиции Павлодарской области 14 марта 2013 года N 3483. Утратило силу постановлением акимата Актогайского района Павлодарской области от 23 октября 2013 года N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23.10.2013 N 260.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населения"", в целях обеспечения содействия занятости безработным гражданам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объемы, конкретные условия общественных работ, размеры оплаты труда участников и источники их финансирования, спрос и предложение на общественные работы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N 40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объемы,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финансирования, спрос и предложение на общественные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095"/>
        <w:gridCol w:w="4949"/>
        <w:gridCol w:w="1666"/>
        <w:gridCol w:w="1494"/>
        <w:gridCol w:w="1687"/>
        <w:gridCol w:w="1367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 и конкретные условия общественных работ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Спрос, заявленная потребность (человек)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Предложение, человек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6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посадка деревьев, посадка цветников, очистка улиц, восстановление историко-архитектурных памятников, очистка территории памятников, озеленение и благоустройство, охрана бесхозных объектов коммунальной собственности, разбор ветхих зданий, благоустройство территорий, вывоз мусора, проведение работ по весенней обработке деревьев, работа с документами,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разбор ветхих зданий, очистка территории памятников, восстановление историко-архитектурных памятников, проведение работ по весенней обработке деревьев,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восстановление историко-архитектурных памятников, проведение работ по весенней обработке деревьев, разбор ветхих зданий, охрана объектов коммунальной собственности, вывоз мусора,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Барлыбайского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восстановление историко-архитектурных памятников, проведение работ по весенней обработке деревьев,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Баскамыского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проведение работ по весенней обработке деревьев,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посадка саженцев, проведение работ по весенней обработке деревьев,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вывоз мусора, восстановление историко-архитектурных памятников, проведение работ по весенней обработке деревьев,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проведение работ по весенней обработке деревьев,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посадка цветников, озеленение и благоустройство, восстановление историко-архитектурных памятников, охрана объектов коммунальной собственности, вывоз мусора, проведение работ по весенней обработке деревьев, восстановление историко-архитектурных памятников,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восстановление историко-архитектурных памятников, разбор ветхих зданий, проведение работ по весенней обработке деревьев, посадка саженцев,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восстановление историко-архитектурных памятников, проведение работ по весенней обработке деревьев, разбор ветхих зданий, оказание помощи,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Кожамжарского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посадка деревьев, озеленение и благоустройство, охрана объектов коммунальной собственности, восстановление историко-архитектурных памятников, проведение работ по весенней обработке деревьев,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округа"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населенного пункта, озеленение и благоустройство, проведение работ по весенней обработке деревьев, разбор ветхих зданий, оказание помощи одиноким престарелым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