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af7" w14:textId="fcaa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Баянаульском районе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22 января 2013 года N 40/01. Зарегистрировано Департаментом юстиции Павлодарской области 14 февраля 2013 года N 3421. Утратило силу в связи с истечением срока действия (письмо руководителя аппарата акима Баянаульского района Павлодарской области от 03 января 2014 года N 2-26-83)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Баянаульского района Павлодарской области от 03.01.2014 N 2-26-83).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обеспечения временной занятости безработных,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 и источники их финансирования,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поселка Майкаин, руководителям организаций (по согласованию) совместно с отделом занятости и социальных программ обеспечить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поселка Майкаин привлекать на общественные работы, по направлению отдела занятости и социальных программ в первую очередь людей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Заработная плата участников общественных работ должна быть равна размеру минимальной заработной платы, установленной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Баянаульского района" обеспечить финансирование общественных работ в пределах средств, предусмотренных в районном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организации общественных работ предусмотреть возможность предоставления целевым группам людей возможность работы на условиях не полного рабочего дня 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района от 15 февраля 2012 года N 53/2 "Об организации общественных работ в Баянаульском районе в 2012 году" (зарегистрированное в Реестре государственной регистрации нормативных правовых актов N 12-5-103, опубликованное 6 апреля 2012 года в газете "Баянтау" N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постановления возложить на заместителя акима района Тогжигитову Б.К.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Айткенов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Баянаульского района N 40/01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года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 на общественные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2160"/>
        <w:gridCol w:w="2641"/>
        <w:gridCol w:w="2280"/>
        <w:gridCol w:w="1560"/>
        <w:gridCol w:w="1200"/>
        <w:gridCol w:w="961"/>
      </w:tblGrid>
      <w:tr>
        <w:trPr>
          <w:trHeight w:val="144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и конкретныеусловия работ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заявленная потребность рабочих мест)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(утверждено рабочих мест)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Майкаин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30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кв.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Баянаульского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100 саженцев;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кв. метров; 8-часовой рабочий день, 5-дневная рабочая неделя, неполный рабочий день и по гибкому графику;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Аксанского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 метров; аптасына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 метров;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109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Торайгырского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 метров; в неделю 200 экземпляров;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52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Кызылтауского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 метров;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Каратомарского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очистительные работы;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 метров;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40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Куркелинского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участие в региональных и республиканских общественных компаниях (выборы, перепись населения, опрос общественного мнения;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 метров;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Кундыкольского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 метров; в неделю 200 экземпляров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 метров; в неделю 200 экземпляров;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Жанажольского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 метров; в неделю 200 экземпляров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156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Жанатлекского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 метров; в неделю 200 экземпляров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Узунбулакского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помощь в распространении периодических изданий;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 метров; в неделю 200 экземпляров;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Лекерского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 метров;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Шоптыкольского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Озеленение; благоустройство и очистительные работы; участие в региональных и республиканских общественных компаниях (выборы, перепись населения, опрос общественного мнения);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 метров;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 газеты "Баянтау"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распространении периодических изданий;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 2000 экземпляров,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Курьерская работа;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 10 - 15 документов;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Баянаульского района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приписной и призывной комиссиях;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Курьерская работа;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отдел "Государственного архива Павлодарской области"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подшивка документов;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подшивка документов 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пассажирского транспорта и автомобильных дорог Баянаульского района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Курьерская работа;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подшивка документов;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управление статистики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подшивка документов;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курьерская работа;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Баянаульское Управление Павлодарского областного комитета по правовой статистике и специального учета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подшивка документов;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суд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Курьерская работа;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  документами; подшивка документов;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неделя;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Баянаульскому району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  документами; подшивка документов.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Баянаульского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