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5b9b" w14:textId="4b55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XI сессия V созыва) от 20 декабря 2012 года N 57/11 "О бюджете Баянаульского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03 декабря 2013 года N 130/25. Зарегистрировано Департаментом юстиции Павлодарской области 04 декабря 2013 года N 3621. Утратило силу письмом маслихата Баянаульского района Павлодарской области от 05 марта 2014 года N 1-32-54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маслихата Баянаульского района Павлодарской области от 05.03.2014 N 1-32-54.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 так же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(внеочередная ХХVІ сессия V созыва) от 21 ноября 2013 года N 194/24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(ХІ сессия V созыва) от 6 декабря 2012 года N 116/11 "Об областном бюджете на 2013 - 2015 годы""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ХІ сессия V созыва) от 20 декабря 2012 года N 57/11 "О бюджете Баянаульского района на 2013 – 2015 годы" (зарегистрированное в Реестре государственной регистрации нормативных правовых актов 29 декабря 2012 года за N 3308, опубликованное 18 января 2013 года в газете "Баянтау" за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"3660943" заменить цифрами "3567376";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"2806113" заменить цифрами "2712546";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"3721762" заменить цифрами "3628195";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"40787" заменить цифрами "54395";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"6477" заменить цифрами "6789";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планирования,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Секретарь районного Маслихата               Т. Касен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ХХV сессия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N 130/25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ХІ сессия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57/11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19"/>
        <w:gridCol w:w="559"/>
        <w:gridCol w:w="539"/>
        <w:gridCol w:w="7904"/>
        <w:gridCol w:w="224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3567376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844493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390278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390278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92215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2712546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2712546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17"/>
        <w:gridCol w:w="557"/>
        <w:gridCol w:w="537"/>
        <w:gridCol w:w="7939"/>
        <w:gridCol w:w="22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3628195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321677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288340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214859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39655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2096458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186239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124812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92615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1704399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1688061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1631749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205820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48676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154472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56023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477347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405317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389846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389399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34254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162992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120467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120467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143829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60949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60469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-129580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