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95e1" w14:textId="b799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XI сессия V созыва)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13 декабря 2013 года N 135/26. Зарегистрировано Департаментом юстиции Павлодарской области 26 декабря 2013 года N 3649.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9 декабря 2013 года N 195/25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(ХІ сессия, V созыв) от 6 декабря 2012 года N 116/11 "Об областном бюджете на 2013 - 2015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ХІ сессия V созыва) от 20 декабря 2012 года N 57/11 "О бюджете Баянаульского района на 2013 – 2015 годы" (зарегистрированное в Реестре государственной регистрации нормативных правовых актов 29 декабря 2012 года за N 3308, опубликованное 18 января 2013 года в газете "Баянтау" за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"3567376" заменить цифрами "3563525";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"2712546" заменить цифрами "2708695";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"3628195" заменить цифрами "3624344";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"1421" заменить цифрами "568";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"8194" заменить цифрами "5196";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Касен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Баянаульского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(внеочередная ХХVІ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 V созыва)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N 135/26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Баянаульского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(очередная ХІ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 V созыва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57/11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0"/>
        <w:gridCol w:w="462"/>
        <w:gridCol w:w="482"/>
        <w:gridCol w:w="8257"/>
        <w:gridCol w:w="2299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3563525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844493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390278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92215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99"/>
        <w:gridCol w:w="582"/>
        <w:gridCol w:w="582"/>
        <w:gridCol w:w="8046"/>
        <w:gridCol w:w="229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3624344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214859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39655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2092607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124812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1704399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1688061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1631749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201969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45678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105170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154472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130505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56023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23967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22105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477347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405317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389846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389399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34254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278690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19725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143829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26869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15151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60949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</w:t>
            </w:r>
          </w:p>
        </w:tc>
      </w:tr>
      <w:tr>
        <w:trPr>
          <w:trHeight w:val="2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47606</w:t>
            </w:r>
          </w:p>
        </w:tc>
      </w:tr>
      <w:tr>
        <w:trPr>
          <w:trHeight w:val="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21155</w:t>
            </w:r>
          </w:p>
        </w:tc>
      </w:tr>
      <w:tr>
        <w:trPr>
          <w:trHeight w:val="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-129580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