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46f9" w14:textId="4c34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Железинского районного маслихата от 12 декабря 2012 года N 67-5/9 "О назначении социальной помощи отдельным категориям нуждающихся граждан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18 апреля 2013 года N 107-5/14. Зарегистрировано Департаментом юстиции Павлодарской области 03 мая 2013 года N 3528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в связи с истечением срока действия (письмо маслихата Железинского района Павлодарской области от 21.01.2015 № 1-35-15/19).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 от 28 апреля 1995 года,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социальной защите инвалидов в Республике Казахстан" от 13 апреля 2005 года,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и в целях оказания социальной помощи отдельным категориям нуждающихся граждан,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12 декабря 2012 года N 67-5/9 "О назначении социальной помощи отдельным категориям нуждающихся граждан Железинского района" (зарегистрированное в Реестре государственной регистрации нормативных правовых актов от 9 января 2013 года за N 3323, опубликованное в газете "Родные просторы" 19 января 2013 года N 3, в газете "Туған өлке" 19 января 2013 года N 3),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 </w:t>
      </w:r>
      <w:r>
        <w:rPr>
          <w:rFonts w:ascii="Times New Roman"/>
          <w:b w:val="false"/>
          <w:i w:val="false"/>
          <w:color w:val="000000"/>
          <w:sz w:val="28"/>
        </w:rPr>
        <w:t>тексту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"регистрационного номера налогоплательщика,"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 </w:t>
      </w:r>
      <w:r>
        <w:rPr>
          <w:rFonts w:ascii="Times New Roman"/>
          <w:b w:val="false"/>
          <w:i w:val="false"/>
          <w:color w:val="000000"/>
          <w:sz w:val="28"/>
        </w:rPr>
        <w:t>тексту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почтовом отделении акционерного общества "Казпочта" или банках второго уровня," заменить словами "в банках второго уровня, а также в организациях, имеющих соответствующую лицензию на осуществление отдельных видов банковских операций";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после слова "района" дополнить словами и цифрами "на 2013 год";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 именно" заменить словами "в том числе";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"10000 (десять тысяч)" заменить словами "75000 (семьдесят пять тысяч)";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"10000 (десять тысяч)" заменить словами "30000 (тридцать тысяч)";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 "5) для категории, указанной в абзаце первом подпункта 9) пункта 1 ежемесячная материальная помощь на период обучения в размере 10000 (десять тысяч) тенге – на основании заявления с указанием индивидуального идентификационного номера, номера лицевого счета в банках второго уровня, а также в организациях, имеющих соответствующую лицензию на осуществление отдельных видов банковских операций, копии удостоверения личности, книги регистрации граждан или справки адресно-справочного бюро.".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ранее принятое решение Железинского районного маслихата от 1 апреля 2013 года N 104-5/13 "О назначении социальной помощи отдельным категориям нуждающихся граждан Железинского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Кантарбаев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Крутиков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