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11ff" w14:textId="f4c1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22 ноября 2013 года N 467/10. Зарегистрировано Департаментом юстиции Павлодарской области 10 декабря 2013 года N 3630. Утратило силу постановлением акимата Железинского района Павлодарской области от 03 апреля 2015 года № 86/4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03.04.2015 № 86/4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 от 23 января 2001 года,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лица, не работающие более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лица, имеющие ограничение в труде по справкам врачебной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лица старше двадцати девяти лет, не имеющие трудового стажа;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