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b6ee6" w14:textId="55b6e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общественных работ осужденным гражданам для привлечения к общественным работам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03 декабря 2013 года N 475/11. Зарегистрировано Департаментом юстиции Павлодарской области 30 декабря 2013 года N 3653. Утратило силу постановлением акимата Железинского района Павлодарской области от 06 марта 2015 года № 71/3 (вводится в действие со дня его подписания)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Железинского района Павлодарской области от 06.03.2015 № 71/3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от 16 июля 1997 года,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30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от 13 декабря 1997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Железинского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виды общественных работ для осужденных граждан к отбыванию наказания в виде привлечения к общественным работам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Акимам сельских округов, по согласованию с уголовно-исполнительной инспекцией Железинского района, ежеквартально представлять в суд списки объектов для отбывания осужденными наказания в виде привлечения к общественным работам.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Абушахманов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"03" декабря 2013 года N 475/11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общественных работ для осужденных граждан к отбыванию</w:t>
      </w:r>
      <w:r>
        <w:br/>
      </w:r>
      <w:r>
        <w:rPr>
          <w:rFonts w:ascii="Times New Roman"/>
          <w:b/>
          <w:i w:val="false"/>
          <w:color w:val="000000"/>
        </w:rPr>
        <w:t>наказания в виде привлечения к общественным работам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Очистка территории от наледи.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Очистка территории от снега.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Очистка территории от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Очистка территории от бытовых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Очистка территории от сорняков.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Покраска зданий, ограждений.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Побелка зданий, ограждений, деревьев.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Разбивка и посадка клумб, цветников, саженцев.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Поливка клумб, цветников, саженцев.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Обрезка порослей.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Обкос травы.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Очистка водосточных кюветов от травы и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Уборка строительного мусора при разборке ветхих строений.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