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075af" w14:textId="f0075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(XII сессия V созыв) от 20 декабря 2012 года N 1/12 "О бюджете Лебяжинского района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Лебяжинского района Павлодарской области от 11 февраля 2013 года N 1/13. Зарегистрировано Департаментом юстиции Павлодарской области 28 февраля 2013 года N 3458. Утратило силу в связи с истечением срока действия (письмо маслихата Лебяжинского района Павлодарской области от 05 марта 2014 года N 1-19/43)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Лебяжинского района Павлодарской области от 05.03.2014 N 1-19/43).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(XІV внеочередная сессия V созыв) от 28 января 2013 года N 129/14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(XІ сессия V созыв) от 06 декабря 2012 года N 116/11 "Об областном бюджете на 2013 - 2015 годы" Лебяжинский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Лебяжинского районного маслихата (XІI сессия V созыв) от 20 декабря 2012 года N 1/12 "О бюджете Лебяжинского района на 2013 - 2015 годы" (зарегистрированное в Реестре государственной регистрации нормативных правовых актов за N 3316, опубликованное в газете "Аққу үні" от 12 января 2013 года N 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"1 745 241" заменить цифрами "1 939 073";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"1 524 008" заменить цифрами "1 717 840";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"1 745 241" заменить цифрами "1 939 073";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цифры "-4338" заменить цифрами "26820"; в том числе: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 – 31158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"дефицит бюджета - -26820 тыс.тенге;";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бюджета – 26820 тыс.тенге;";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приложению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бюджетной политике, социальной сфере, законности и защите прав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Есимов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 Альтаев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Лебяжинского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(XIIІ внеочередная сессия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февраля 2013 года N 1/13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Лебяжинского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(XII сессия 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1/12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23"/>
        <w:gridCol w:w="502"/>
        <w:gridCol w:w="8466"/>
        <w:gridCol w:w="2329"/>
      </w:tblGrid>
      <w:tr>
        <w:trPr>
          <w:trHeight w:val="6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   Наименование</w:t>
            </w:r>
          </w:p>
        </w:tc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1939073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219481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101049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101049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27469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</w:t>
            </w:r>
          </w:p>
        </w:tc>
      </w:tr>
      <w:tr>
        <w:trPr>
          <w:trHeight w:val="12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1717840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1717840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505"/>
        <w:gridCol w:w="543"/>
        <w:gridCol w:w="543"/>
        <w:gridCol w:w="7902"/>
        <w:gridCol w:w="234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1939073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223683</w:t>
            </w:r>
          </w:p>
        </w:tc>
      </w:tr>
      <w:tr>
        <w:trPr>
          <w:trHeight w:val="10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199357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</w:t>
            </w:r>
          </w:p>
        </w:tc>
      </w:tr>
      <w:tr>
        <w:trPr>
          <w:trHeight w:val="48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62104</w:t>
            </w:r>
          </w:p>
        </w:tc>
      </w:tr>
      <w:tr>
        <w:trPr>
          <w:trHeight w:val="7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58504</w:t>
            </w:r>
          </w:p>
        </w:tc>
      </w:tr>
      <w:tr>
        <w:trPr>
          <w:trHeight w:val="4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9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123697</w:t>
            </w:r>
          </w:p>
        </w:tc>
      </w:tr>
      <w:tr>
        <w:trPr>
          <w:trHeight w:val="9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121297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</w:t>
            </w:r>
          </w:p>
        </w:tc>
      </w:tr>
      <w:tr>
        <w:trPr>
          <w:trHeight w:val="4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</w:t>
            </w:r>
          </w:p>
        </w:tc>
      </w:tr>
      <w:tr>
        <w:trPr>
          <w:trHeight w:val="13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4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</w:t>
            </w:r>
          </w:p>
        </w:tc>
      </w:tr>
      <w:tr>
        <w:trPr>
          <w:trHeight w:val="79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</w:t>
            </w:r>
          </w:p>
        </w:tc>
      </w:tr>
      <w:tr>
        <w:trPr>
          <w:trHeight w:val="12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1196283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191346</w:t>
            </w:r>
          </w:p>
        </w:tc>
      </w:tr>
      <w:tr>
        <w:trPr>
          <w:trHeight w:val="9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159806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119163</w:t>
            </w:r>
          </w:p>
        </w:tc>
      </w:tr>
      <w:tr>
        <w:trPr>
          <w:trHeight w:val="6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40643</w:t>
            </w:r>
          </w:p>
        </w:tc>
      </w:tr>
      <w:tr>
        <w:trPr>
          <w:trHeight w:val="6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31540</w:t>
            </w:r>
          </w:p>
        </w:tc>
      </w:tr>
      <w:tr>
        <w:trPr>
          <w:trHeight w:val="6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31540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956888</w:t>
            </w:r>
          </w:p>
        </w:tc>
      </w:tr>
      <w:tr>
        <w:trPr>
          <w:trHeight w:val="9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6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7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953424</w:t>
            </w:r>
          </w:p>
        </w:tc>
      </w:tr>
      <w:tr>
        <w:trPr>
          <w:trHeight w:val="4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943813</w:t>
            </w:r>
          </w:p>
        </w:tc>
      </w:tr>
      <w:tr>
        <w:trPr>
          <w:trHeight w:val="4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</w:t>
            </w:r>
          </w:p>
        </w:tc>
      </w:tr>
      <w:tr>
        <w:trPr>
          <w:trHeight w:val="4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48049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48049</w:t>
            </w:r>
          </w:p>
        </w:tc>
      </w:tr>
      <w:tr>
        <w:trPr>
          <w:trHeight w:val="6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</w:t>
            </w:r>
          </w:p>
        </w:tc>
      </w:tr>
      <w:tr>
        <w:trPr>
          <w:trHeight w:val="12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</w:t>
            </w:r>
          </w:p>
        </w:tc>
      </w:tr>
      <w:tr>
        <w:trPr>
          <w:trHeight w:val="9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12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22619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96166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76684</w:t>
            </w:r>
          </w:p>
        </w:tc>
      </w:tr>
      <w:tr>
        <w:trPr>
          <w:trHeight w:val="9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66943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9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39349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</w:p>
        </w:tc>
      </w:tr>
      <w:tr>
        <w:trPr>
          <w:trHeight w:val="16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</w:p>
        </w:tc>
      </w:tr>
      <w:tr>
        <w:trPr>
          <w:trHeight w:val="7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19482</w:t>
            </w:r>
          </w:p>
        </w:tc>
      </w:tr>
      <w:tr>
        <w:trPr>
          <w:trHeight w:val="7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19482</w:t>
            </w:r>
          </w:p>
        </w:tc>
      </w:tr>
      <w:tr>
        <w:trPr>
          <w:trHeight w:val="9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18749</w:t>
            </w:r>
          </w:p>
        </w:tc>
      </w:tr>
      <w:tr>
        <w:trPr>
          <w:trHeight w:val="7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100662</w:t>
            </w:r>
          </w:p>
        </w:tc>
      </w:tr>
      <w:tr>
        <w:trPr>
          <w:trHeight w:val="4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38333</w:t>
            </w:r>
          </w:p>
        </w:tc>
      </w:tr>
      <w:tr>
        <w:trPr>
          <w:trHeight w:val="9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6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35443</w:t>
            </w:r>
          </w:p>
        </w:tc>
      </w:tr>
      <w:tr>
        <w:trPr>
          <w:trHeight w:val="6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24600</w:t>
            </w:r>
          </w:p>
        </w:tc>
      </w:tr>
      <w:tr>
        <w:trPr>
          <w:trHeight w:val="9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10843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</w:t>
            </w:r>
          </w:p>
        </w:tc>
      </w:tr>
      <w:tr>
        <w:trPr>
          <w:trHeight w:val="11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</w:t>
            </w:r>
          </w:p>
        </w:tc>
      </w:tr>
      <w:tr>
        <w:trPr>
          <w:trHeight w:val="7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</w:t>
            </w:r>
          </w:p>
        </w:tc>
      </w:tr>
      <w:tr>
        <w:trPr>
          <w:trHeight w:val="4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51613</w:t>
            </w:r>
          </w:p>
        </w:tc>
      </w:tr>
      <w:tr>
        <w:trPr>
          <w:trHeight w:val="9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51613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</w:t>
            </w:r>
          </w:p>
        </w:tc>
      </w:tr>
      <w:tr>
        <w:trPr>
          <w:trHeight w:val="4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</w:t>
            </w:r>
          </w:p>
        </w:tc>
      </w:tr>
      <w:tr>
        <w:trPr>
          <w:trHeight w:val="49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32119</w:t>
            </w:r>
          </w:p>
        </w:tc>
      </w:tr>
      <w:tr>
        <w:trPr>
          <w:trHeight w:val="7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139080</w:t>
            </w:r>
          </w:p>
        </w:tc>
      </w:tr>
      <w:tr>
        <w:trPr>
          <w:trHeight w:val="4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70535</w:t>
            </w:r>
          </w:p>
        </w:tc>
      </w:tr>
      <w:tr>
        <w:trPr>
          <w:trHeight w:val="9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6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69933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69933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8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9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36529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</w:p>
        </w:tc>
      </w:tr>
      <w:tr>
        <w:trPr>
          <w:trHeight w:val="6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26754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20016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</w:t>
            </w:r>
          </w:p>
        </w:tc>
      </w:tr>
      <w:tr>
        <w:trPr>
          <w:trHeight w:val="12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</w:p>
        </w:tc>
      </w:tr>
      <w:tr>
        <w:trPr>
          <w:trHeight w:val="9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12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62441</w:t>
            </w:r>
          </w:p>
        </w:tc>
      </w:tr>
      <w:tr>
        <w:trPr>
          <w:trHeight w:val="4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17254</w:t>
            </w:r>
          </w:p>
        </w:tc>
      </w:tr>
      <w:tr>
        <w:trPr>
          <w:trHeight w:val="7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</w:p>
        </w:tc>
      </w:tr>
      <w:tr>
        <w:trPr>
          <w:trHeight w:val="9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</w:t>
            </w:r>
          </w:p>
        </w:tc>
      </w:tr>
      <w:tr>
        <w:trPr>
          <w:trHeight w:val="9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9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37179</w:t>
            </w:r>
          </w:p>
        </w:tc>
      </w:tr>
      <w:tr>
        <w:trPr>
          <w:trHeight w:val="6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37179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37179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6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9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12012</w:t>
            </w:r>
          </w:p>
        </w:tc>
      </w:tr>
      <w:tr>
        <w:trPr>
          <w:trHeight w:val="12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53127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50597</w:t>
            </w:r>
          </w:p>
        </w:tc>
      </w:tr>
      <w:tr>
        <w:trPr>
          <w:trHeight w:val="9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</w:t>
            </w:r>
          </w:p>
        </w:tc>
      </w:tr>
      <w:tr>
        <w:trPr>
          <w:trHeight w:val="9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</w:t>
            </w:r>
          </w:p>
        </w:tc>
      </w:tr>
      <w:tr>
        <w:trPr>
          <w:trHeight w:val="9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42557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42557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9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9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42510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41686</w:t>
            </w:r>
          </w:p>
        </w:tc>
      </w:tr>
      <w:tr>
        <w:trPr>
          <w:trHeight w:val="9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9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11807</w:t>
            </w:r>
          </w:p>
        </w:tc>
      </w:tr>
      <w:tr>
        <w:trPr>
          <w:trHeight w:val="12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9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13989</w:t>
            </w:r>
          </w:p>
        </w:tc>
      </w:tr>
      <w:tr>
        <w:trPr>
          <w:trHeight w:val="12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13989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</w:p>
        </w:tc>
      </w:tr>
      <w:tr>
        <w:trPr>
          <w:trHeight w:val="138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26820</w:t>
            </w:r>
          </w:p>
        </w:tc>
      </w:tr>
      <w:tr>
        <w:trPr>
          <w:trHeight w:val="12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</w:p>
        </w:tc>
      </w:tr>
      <w:tr>
        <w:trPr>
          <w:trHeight w:val="4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-26820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26820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Лебяжинского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(XIIІ внеочередная сессия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февраля 2013 года N 1/13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Лебяжинского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(XII сессия 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1/12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</w:t>
      </w:r>
      <w:r>
        <w:br/>
      </w:r>
      <w:r>
        <w:rPr>
          <w:rFonts w:ascii="Times New Roman"/>
          <w:b/>
          <w:i w:val="false"/>
          <w:color w:val="000000"/>
        </w:rPr>
        <w:t>
акимов сельских округов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541"/>
        <w:gridCol w:w="604"/>
        <w:gridCol w:w="562"/>
        <w:gridCol w:w="1065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подфункция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Лебяжинского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  населенных пунктов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  городах районного значения, поселках, аулах (селах), аульных (сельских) округах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Жамбылского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4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</w:tr>
      <w:tr>
        <w:trPr>
          <w:trHeight w:val="4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  городах районного значения, поселках, аулах (селах), аульных (сельских) округах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Майкарагайского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6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  городах районного значения, поселках, аулах (селах), аульных (сельских) округах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Малыбайского аульного (сельского) округа</w:t>
            </w:r>
          </w:p>
        </w:tc>
      </w:tr>
      <w:tr>
        <w:trPr>
          <w:trHeight w:val="9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  городах районного значения, поселках, аулах (селах), аульных (сельских) округах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Казынского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  городах районного значения, поселках, аулах (селах), аульных (сельских) округах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Кызылагашского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  городах районного значения, поселках, аулах (селах), аульных (сельских) округах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Кызыласкерского аульного (сельского) округа</w:t>
            </w:r>
          </w:p>
        </w:tc>
      </w:tr>
      <w:tr>
        <w:trPr>
          <w:trHeight w:val="10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  городах районного значения, поселках, аулах (селах), аульных (сельских) округах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Баймульдинского аульного (сельского) округа</w:t>
            </w:r>
          </w:p>
        </w:tc>
      </w:tr>
      <w:tr>
        <w:trPr>
          <w:trHeight w:val="9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  городах районного значения, поселках, аулах (селах), аульных (сельских) округах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Ямышевского аульного (сельского) округа</w:t>
            </w:r>
          </w:p>
        </w:tc>
      </w:tr>
      <w:tr>
        <w:trPr>
          <w:trHeight w:val="10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  городах районного значения, поселках, аулах (селах), аульных (сельских) округах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Шарбактинского аульного (сельского) округа</w:t>
            </w:r>
          </w:p>
        </w:tc>
      </w:tr>
      <w:tr>
        <w:trPr>
          <w:trHeight w:val="9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  городах районного значения, поселках, аулах (селах), аульных (сельских) округах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Шакинского аульного (сельского) округа</w:t>
            </w:r>
          </w:p>
        </w:tc>
      </w:tr>
      <w:tr>
        <w:trPr>
          <w:trHeight w:val="9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  городах районного значения, поселках, аулах (селах), аульных (сельских) округах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