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34652" w14:textId="75346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Павлодарского районного маслихата (11 очередная сессия, 5 созыв) от 20 декабря 2012 года N 11/78 "О Павлодарском районном бюджете на 2013 - 2015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Павлодарского района Павлодарской области от 17 апреля 2013 года N 15/101. Зарегистрировано Департаментом юстиции Павлодарской области 24 апреля 2013 года N 3516. Утратило силу письмом маслихата Павлодарского района Павлодарской области от 19 марта 2014 года N 1-29/74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письмом маслихата Павлодарского района Павлодарской области от 19.03.2014 N 1-29/74.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Казахстан, подпунктом 1)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Павлодарский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районного маслихата (11 очередная сессия, 5 созыв) от 20 декабря 2012 года N 11/78 "О Павлодарском районном бюджете на 2013 - 2015 годы" (зарегистрированное в Реестре государственной регистрации нормативных правовых актов N 3302, опубликованное от 4 января 2013 года в районной газете "Заман тынысы" N 1, опубликованное от 4 января 2013 года в районной газете "Нива" N 1),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"2 439 201" заменить цифрами "2 459 201";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"374 362" заменить цифрами "394 362";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"2 439 201" заменить цифрами "2 610 883";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"33 955" заменить цифрами "33 956";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"38 947" заменить цифрами "38 948";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 -33 955" заменить цифрами "-185 638";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"33 955" заменить цифрами "185 638";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настоящего решения возложить на постоянную комиссию районного маслихата по вопросам социально-экономического развития и бюджету.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Е. Темиргалиев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                        Б. Оралов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Павлодарского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(15 очередная сессия, 5 созыв)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17 апреля 2013 года N 15/101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Павлодарского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(11 очередная сессия, 5 созыв)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2012 года N 11/78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районном бюджете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2"/>
        <w:gridCol w:w="523"/>
        <w:gridCol w:w="481"/>
        <w:gridCol w:w="8508"/>
        <w:gridCol w:w="2266"/>
      </w:tblGrid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                 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2 459 201</w:t>
            </w:r>
          </w:p>
        </w:tc>
      </w:tr>
      <w:tr>
        <w:trPr>
          <w:trHeight w:val="3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394 362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168 484</w:t>
            </w:r>
          </w:p>
        </w:tc>
      </w:tr>
      <w:tr>
        <w:trPr>
          <w:trHeight w:val="3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168 484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101 264</w:t>
            </w:r>
          </w:p>
        </w:tc>
      </w:tr>
      <w:tr>
        <w:trPr>
          <w:trHeight w:val="3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101 264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116 576</w:t>
            </w:r>
          </w:p>
        </w:tc>
      </w:tr>
      <w:tr>
        <w:trPr>
          <w:trHeight w:val="3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80 756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4 437</w:t>
            </w:r>
          </w:p>
        </w:tc>
      </w:tr>
      <w:tr>
        <w:trPr>
          <w:trHeight w:val="3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26 487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4 896</w:t>
            </w:r>
          </w:p>
        </w:tc>
      </w:tr>
      <w:tr>
        <w:trPr>
          <w:trHeight w:val="3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5 254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</w:tr>
      <w:tr>
        <w:trPr>
          <w:trHeight w:val="3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1 583</w:t>
            </w:r>
          </w:p>
        </w:tc>
      </w:tr>
      <w:tr>
        <w:trPr>
          <w:trHeight w:val="6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3 556</w:t>
            </w:r>
          </w:p>
        </w:tc>
      </w:tr>
      <w:tr>
        <w:trPr>
          <w:trHeight w:val="12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2 784</w:t>
            </w:r>
          </w:p>
        </w:tc>
      </w:tr>
      <w:tr>
        <w:trPr>
          <w:trHeight w:val="3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2 784</w:t>
            </w:r>
          </w:p>
        </w:tc>
      </w:tr>
      <w:tr>
        <w:trPr>
          <w:trHeight w:val="3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2 521</w:t>
            </w:r>
          </w:p>
        </w:tc>
      </w:tr>
      <w:tr>
        <w:trPr>
          <w:trHeight w:val="3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1 016</w:t>
            </w:r>
          </w:p>
        </w:tc>
      </w:tr>
      <w:tr>
        <w:trPr>
          <w:trHeight w:val="6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1 009</w:t>
            </w:r>
          </w:p>
        </w:tc>
      </w:tr>
      <w:tr>
        <w:trPr>
          <w:trHeight w:val="6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76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78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3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3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2 061 968</w:t>
            </w:r>
          </w:p>
        </w:tc>
      </w:tr>
      <w:tr>
        <w:trPr>
          <w:trHeight w:val="6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2 061 968</w:t>
            </w:r>
          </w:p>
        </w:tc>
      </w:tr>
      <w:tr>
        <w:trPr>
          <w:trHeight w:val="3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2 061 968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9"/>
        <w:gridCol w:w="521"/>
        <w:gridCol w:w="537"/>
        <w:gridCol w:w="537"/>
        <w:gridCol w:w="7948"/>
        <w:gridCol w:w="2278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0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            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2 610 883</w:t>
            </w:r>
          </w:p>
        </w:tc>
      </w:tr>
      <w:tr>
        <w:trPr>
          <w:trHeight w:val="34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257 072</w:t>
            </w:r>
          </w:p>
        </w:tc>
      </w:tr>
      <w:tr>
        <w:trPr>
          <w:trHeight w:val="6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229 322</w:t>
            </w:r>
          </w:p>
        </w:tc>
      </w:tr>
      <w:tr>
        <w:trPr>
          <w:trHeight w:val="34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11 270</w:t>
            </w:r>
          </w:p>
        </w:tc>
      </w:tr>
      <w:tr>
        <w:trPr>
          <w:trHeight w:val="64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11 270</w:t>
            </w:r>
          </w:p>
        </w:tc>
      </w:tr>
      <w:tr>
        <w:trPr>
          <w:trHeight w:val="36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58 571</w:t>
            </w:r>
          </w:p>
        </w:tc>
      </w:tr>
      <w:tr>
        <w:trPr>
          <w:trHeight w:val="66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57 231</w:t>
            </w:r>
          </w:p>
        </w:tc>
      </w:tr>
      <w:tr>
        <w:trPr>
          <w:trHeight w:val="31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1 340</w:t>
            </w:r>
          </w:p>
        </w:tc>
      </w:tr>
      <w:tr>
        <w:trPr>
          <w:trHeight w:val="64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159 481</w:t>
            </w:r>
          </w:p>
        </w:tc>
      </w:tr>
      <w:tr>
        <w:trPr>
          <w:trHeight w:val="96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159 481</w:t>
            </w:r>
          </w:p>
        </w:tc>
      </w:tr>
      <w:tr>
        <w:trPr>
          <w:trHeight w:val="3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12 152</w:t>
            </w:r>
          </w:p>
        </w:tc>
      </w:tr>
      <w:tr>
        <w:trPr>
          <w:trHeight w:val="3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12 152</w:t>
            </w:r>
          </w:p>
        </w:tc>
      </w:tr>
      <w:tr>
        <w:trPr>
          <w:trHeight w:val="12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10 675</w:t>
            </w:r>
          </w:p>
        </w:tc>
      </w:tr>
      <w:tr>
        <w:trPr>
          <w:trHeight w:val="34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</w:t>
            </w:r>
          </w:p>
        </w:tc>
      </w:tr>
      <w:tr>
        <w:trPr>
          <w:trHeight w:val="9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 связанных с этим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</w:t>
            </w:r>
          </w:p>
        </w:tc>
      </w:tr>
      <w:tr>
        <w:trPr>
          <w:trHeight w:val="36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15 598</w:t>
            </w:r>
          </w:p>
        </w:tc>
      </w:tr>
      <w:tr>
        <w:trPr>
          <w:trHeight w:val="64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15 598</w:t>
            </w:r>
          </w:p>
        </w:tc>
      </w:tr>
      <w:tr>
        <w:trPr>
          <w:trHeight w:val="12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15 148</w:t>
            </w:r>
          </w:p>
        </w:tc>
      </w:tr>
      <w:tr>
        <w:trPr>
          <w:trHeight w:val="36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0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7 723</w:t>
            </w:r>
          </w:p>
        </w:tc>
      </w:tr>
      <w:tr>
        <w:trPr>
          <w:trHeight w:val="36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7 134</w:t>
            </w:r>
          </w:p>
        </w:tc>
      </w:tr>
      <w:tr>
        <w:trPr>
          <w:trHeight w:val="3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7 134</w:t>
            </w:r>
          </w:p>
        </w:tc>
      </w:tr>
      <w:tr>
        <w:trPr>
          <w:trHeight w:val="6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7 134</w:t>
            </w:r>
          </w:p>
        </w:tc>
      </w:tr>
      <w:tr>
        <w:trPr>
          <w:trHeight w:val="34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</w:t>
            </w:r>
          </w:p>
        </w:tc>
      </w:tr>
      <w:tr>
        <w:trPr>
          <w:trHeight w:val="31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</w:t>
            </w:r>
          </w:p>
        </w:tc>
      </w:tr>
      <w:tr>
        <w:trPr>
          <w:trHeight w:val="133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</w:t>
            </w:r>
          </w:p>
        </w:tc>
      </w:tr>
      <w:tr>
        <w:trPr>
          <w:trHeight w:val="34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1 711 838</w:t>
            </w:r>
          </w:p>
        </w:tc>
      </w:tr>
      <w:tr>
        <w:trPr>
          <w:trHeight w:val="3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206 313</w:t>
            </w:r>
          </w:p>
        </w:tc>
      </w:tr>
      <w:tr>
        <w:trPr>
          <w:trHeight w:val="69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143 961</w:t>
            </w:r>
          </w:p>
        </w:tc>
      </w:tr>
      <w:tr>
        <w:trPr>
          <w:trHeight w:val="6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64 520</w:t>
            </w:r>
          </w:p>
        </w:tc>
      </w:tr>
      <w:tr>
        <w:trPr>
          <w:trHeight w:val="64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79 441</w:t>
            </w:r>
          </w:p>
        </w:tc>
      </w:tr>
      <w:tr>
        <w:trPr>
          <w:trHeight w:val="36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62 352</w:t>
            </w:r>
          </w:p>
        </w:tc>
      </w:tr>
      <w:tr>
        <w:trPr>
          <w:trHeight w:val="66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62 352</w:t>
            </w:r>
          </w:p>
        </w:tc>
      </w:tr>
      <w:tr>
        <w:trPr>
          <w:trHeight w:val="3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1 303 702</w:t>
            </w:r>
          </w:p>
        </w:tc>
      </w:tr>
      <w:tr>
        <w:trPr>
          <w:trHeight w:val="66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13 690</w:t>
            </w:r>
          </w:p>
        </w:tc>
      </w:tr>
      <w:tr>
        <w:trPr>
          <w:trHeight w:val="66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13 690</w:t>
            </w:r>
          </w:p>
        </w:tc>
      </w:tr>
      <w:tr>
        <w:trPr>
          <w:trHeight w:val="3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1 290 012</w:t>
            </w:r>
          </w:p>
        </w:tc>
      </w:tr>
      <w:tr>
        <w:trPr>
          <w:trHeight w:val="34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1 277 115</w:t>
            </w:r>
          </w:p>
        </w:tc>
      </w:tr>
      <w:tr>
        <w:trPr>
          <w:trHeight w:val="31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12 897</w:t>
            </w:r>
          </w:p>
        </w:tc>
      </w:tr>
      <w:tr>
        <w:trPr>
          <w:trHeight w:val="34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201 823</w:t>
            </w:r>
          </w:p>
        </w:tc>
      </w:tr>
      <w:tr>
        <w:trPr>
          <w:trHeight w:val="31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194 823</w:t>
            </w:r>
          </w:p>
        </w:tc>
      </w:tr>
      <w:tr>
        <w:trPr>
          <w:trHeight w:val="64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15 007</w:t>
            </w:r>
          </w:p>
        </w:tc>
      </w:tr>
      <w:tr>
        <w:trPr>
          <w:trHeight w:val="96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16 077</w:t>
            </w:r>
          </w:p>
        </w:tc>
      </w:tr>
      <w:tr>
        <w:trPr>
          <w:trHeight w:val="66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1 211</w:t>
            </w:r>
          </w:p>
        </w:tc>
      </w:tr>
      <w:tr>
        <w:trPr>
          <w:trHeight w:val="112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выплата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10 834</w:t>
            </w:r>
          </w:p>
        </w:tc>
      </w:tr>
      <w:tr>
        <w:trPr>
          <w:trHeight w:val="6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3 100</w:t>
            </w:r>
          </w:p>
        </w:tc>
      </w:tr>
      <w:tr>
        <w:trPr>
          <w:trHeight w:val="6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148 594</w:t>
            </w:r>
          </w:p>
        </w:tc>
      </w:tr>
      <w:tr>
        <w:trPr>
          <w:trHeight w:val="66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3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31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114 321</w:t>
            </w:r>
          </w:p>
        </w:tc>
      </w:tr>
      <w:tr>
        <w:trPr>
          <w:trHeight w:val="31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98 453</w:t>
            </w:r>
          </w:p>
        </w:tc>
      </w:tr>
      <w:tr>
        <w:trPr>
          <w:trHeight w:val="66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11 895</w:t>
            </w:r>
          </w:p>
        </w:tc>
      </w:tr>
      <w:tr>
        <w:trPr>
          <w:trHeight w:val="52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11 895</w:t>
            </w:r>
          </w:p>
        </w:tc>
      </w:tr>
      <w:tr>
        <w:trPr>
          <w:trHeight w:val="6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86 558</w:t>
            </w:r>
          </w:p>
        </w:tc>
      </w:tr>
      <w:tr>
        <w:trPr>
          <w:trHeight w:val="3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11 657</w:t>
            </w:r>
          </w:p>
        </w:tc>
      </w:tr>
      <w:tr>
        <w:trPr>
          <w:trHeight w:val="141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11 079</w:t>
            </w:r>
          </w:p>
        </w:tc>
      </w:tr>
      <w:tr>
        <w:trPr>
          <w:trHeight w:val="3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1 900</w:t>
            </w:r>
          </w:p>
        </w:tc>
      </w:tr>
      <w:tr>
        <w:trPr>
          <w:trHeight w:val="70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49 082</w:t>
            </w:r>
          </w:p>
        </w:tc>
      </w:tr>
      <w:tr>
        <w:trPr>
          <w:trHeight w:val="66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1 662</w:t>
            </w:r>
          </w:p>
        </w:tc>
      </w:tr>
      <w:tr>
        <w:trPr>
          <w:trHeight w:val="34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5 816</w:t>
            </w:r>
          </w:p>
        </w:tc>
      </w:tr>
      <w:tr>
        <w:trPr>
          <w:trHeight w:val="141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5 362</w:t>
            </w:r>
          </w:p>
        </w:tc>
      </w:tr>
      <w:tr>
        <w:trPr>
          <w:trHeight w:val="61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15 868</w:t>
            </w:r>
          </w:p>
        </w:tc>
      </w:tr>
      <w:tr>
        <w:trPr>
          <w:trHeight w:val="6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15 868</w:t>
            </w:r>
          </w:p>
        </w:tc>
      </w:tr>
      <w:tr>
        <w:trPr>
          <w:trHeight w:val="96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15 152</w:t>
            </w:r>
          </w:p>
        </w:tc>
      </w:tr>
      <w:tr>
        <w:trPr>
          <w:trHeight w:val="66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</w:t>
            </w:r>
          </w:p>
        </w:tc>
      </w:tr>
      <w:tr>
        <w:trPr>
          <w:trHeight w:val="34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35 869</w:t>
            </w:r>
          </w:p>
        </w:tc>
      </w:tr>
      <w:tr>
        <w:trPr>
          <w:trHeight w:val="31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6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94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4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</w:t>
            </w:r>
          </w:p>
        </w:tc>
      </w:tr>
      <w:tr>
        <w:trPr>
          <w:trHeight w:val="6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</w:t>
            </w:r>
          </w:p>
        </w:tc>
      </w:tr>
      <w:tr>
        <w:trPr>
          <w:trHeight w:val="34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</w:t>
            </w:r>
          </w:p>
        </w:tc>
      </w:tr>
      <w:tr>
        <w:trPr>
          <w:trHeight w:val="6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</w:tr>
      <w:tr>
        <w:trPr>
          <w:trHeight w:val="31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</w:tr>
      <w:tr>
        <w:trPr>
          <w:trHeight w:val="34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34 559</w:t>
            </w:r>
          </w:p>
        </w:tc>
      </w:tr>
      <w:tr>
        <w:trPr>
          <w:trHeight w:val="69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34 559</w:t>
            </w:r>
          </w:p>
        </w:tc>
      </w:tr>
      <w:tr>
        <w:trPr>
          <w:trHeight w:val="31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8 209</w:t>
            </w:r>
          </w:p>
        </w:tc>
      </w:tr>
      <w:tr>
        <w:trPr>
          <w:trHeight w:val="31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3 482</w:t>
            </w:r>
          </w:p>
        </w:tc>
      </w:tr>
      <w:tr>
        <w:trPr>
          <w:trHeight w:val="34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</w:t>
            </w:r>
          </w:p>
        </w:tc>
      </w:tr>
      <w:tr>
        <w:trPr>
          <w:trHeight w:val="34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22 179</w:t>
            </w:r>
          </w:p>
        </w:tc>
      </w:tr>
      <w:tr>
        <w:trPr>
          <w:trHeight w:val="34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220 023</w:t>
            </w:r>
          </w:p>
        </w:tc>
      </w:tr>
      <w:tr>
        <w:trPr>
          <w:trHeight w:val="31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159 037</w:t>
            </w:r>
          </w:p>
        </w:tc>
      </w:tr>
      <w:tr>
        <w:trPr>
          <w:trHeight w:val="61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1 919</w:t>
            </w:r>
          </w:p>
        </w:tc>
      </w:tr>
      <w:tr>
        <w:trPr>
          <w:trHeight w:val="3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1 919</w:t>
            </w:r>
          </w:p>
        </w:tc>
      </w:tr>
      <w:tr>
        <w:trPr>
          <w:trHeight w:val="66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117 818</w:t>
            </w:r>
          </w:p>
        </w:tc>
      </w:tr>
      <w:tr>
        <w:trPr>
          <w:trHeight w:val="36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117 818</w:t>
            </w:r>
          </w:p>
        </w:tc>
      </w:tr>
      <w:tr>
        <w:trPr>
          <w:trHeight w:val="61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39 300</w:t>
            </w:r>
          </w:p>
        </w:tc>
      </w:tr>
      <w:tr>
        <w:trPr>
          <w:trHeight w:val="28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39 300</w:t>
            </w:r>
          </w:p>
        </w:tc>
      </w:tr>
      <w:tr>
        <w:trPr>
          <w:trHeight w:val="34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12 189</w:t>
            </w:r>
          </w:p>
        </w:tc>
      </w:tr>
      <w:tr>
        <w:trPr>
          <w:trHeight w:val="6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12 189</w:t>
            </w:r>
          </w:p>
        </w:tc>
      </w:tr>
      <w:tr>
        <w:trPr>
          <w:trHeight w:val="66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12 189</w:t>
            </w:r>
          </w:p>
        </w:tc>
      </w:tr>
      <w:tr>
        <w:trPr>
          <w:trHeight w:val="3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30 819</w:t>
            </w:r>
          </w:p>
        </w:tc>
      </w:tr>
      <w:tr>
        <w:trPr>
          <w:trHeight w:val="66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10 961</w:t>
            </w:r>
          </w:p>
        </w:tc>
      </w:tr>
      <w:tr>
        <w:trPr>
          <w:trHeight w:val="96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10 846</w:t>
            </w:r>
          </w:p>
        </w:tc>
      </w:tr>
      <w:tr>
        <w:trPr>
          <w:trHeight w:val="6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</w:tr>
      <w:tr>
        <w:trPr>
          <w:trHeight w:val="6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19 858</w:t>
            </w:r>
          </w:p>
        </w:tc>
      </w:tr>
      <w:tr>
        <w:trPr>
          <w:trHeight w:val="36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18 313</w:t>
            </w:r>
          </w:p>
        </w:tc>
      </w:tr>
      <w:tr>
        <w:trPr>
          <w:trHeight w:val="6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1 545</w:t>
            </w:r>
          </w:p>
        </w:tc>
      </w:tr>
      <w:tr>
        <w:trPr>
          <w:trHeight w:val="66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17 978</w:t>
            </w:r>
          </w:p>
        </w:tc>
      </w:tr>
      <w:tr>
        <w:trPr>
          <w:trHeight w:val="60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9 956</w:t>
            </w:r>
          </w:p>
        </w:tc>
      </w:tr>
      <w:tr>
        <w:trPr>
          <w:trHeight w:val="94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4 956</w:t>
            </w:r>
          </w:p>
        </w:tc>
      </w:tr>
      <w:tr>
        <w:trPr>
          <w:trHeight w:val="36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66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8 022</w:t>
            </w:r>
          </w:p>
        </w:tc>
      </w:tr>
      <w:tr>
        <w:trPr>
          <w:trHeight w:val="96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5 707</w:t>
            </w:r>
          </w:p>
        </w:tc>
      </w:tr>
      <w:tr>
        <w:trPr>
          <w:trHeight w:val="6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2 315</w:t>
            </w:r>
          </w:p>
        </w:tc>
      </w:tr>
      <w:tr>
        <w:trPr>
          <w:trHeight w:val="96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90 385</w:t>
            </w:r>
          </w:p>
        </w:tc>
      </w:tr>
      <w:tr>
        <w:trPr>
          <w:trHeight w:val="31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18 500</w:t>
            </w:r>
          </w:p>
        </w:tc>
      </w:tr>
      <w:tr>
        <w:trPr>
          <w:trHeight w:val="69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9 048</w:t>
            </w:r>
          </w:p>
        </w:tc>
      </w:tr>
      <w:tr>
        <w:trPr>
          <w:trHeight w:val="6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9 048</w:t>
            </w:r>
          </w:p>
        </w:tc>
      </w:tr>
      <w:tr>
        <w:trPr>
          <w:trHeight w:val="36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9 452</w:t>
            </w:r>
          </w:p>
        </w:tc>
      </w:tr>
      <w:tr>
        <w:trPr>
          <w:trHeight w:val="6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7 457</w:t>
            </w:r>
          </w:p>
        </w:tc>
      </w:tr>
      <w:tr>
        <w:trPr>
          <w:trHeight w:val="64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1 995</w:t>
            </w:r>
          </w:p>
        </w:tc>
      </w:tr>
      <w:tr>
        <w:trPr>
          <w:trHeight w:val="3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9 512</w:t>
            </w:r>
          </w:p>
        </w:tc>
      </w:tr>
      <w:tr>
        <w:trPr>
          <w:trHeight w:val="66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9 512</w:t>
            </w:r>
          </w:p>
        </w:tc>
      </w:tr>
      <w:tr>
        <w:trPr>
          <w:trHeight w:val="100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7 039</w:t>
            </w:r>
          </w:p>
        </w:tc>
      </w:tr>
      <w:tr>
        <w:trPr>
          <w:trHeight w:val="100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поселков, аулов (сел), аульных (сельских) округов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2 473</w:t>
            </w:r>
          </w:p>
        </w:tc>
      </w:tr>
      <w:tr>
        <w:trPr>
          <w:trHeight w:val="82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62 373</w:t>
            </w:r>
          </w:p>
        </w:tc>
      </w:tr>
      <w:tr>
        <w:trPr>
          <w:trHeight w:val="34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62 373</w:t>
            </w:r>
          </w:p>
        </w:tc>
      </w:tr>
      <w:tr>
        <w:trPr>
          <w:trHeight w:val="36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62 373</w:t>
            </w:r>
          </w:p>
        </w:tc>
      </w:tr>
      <w:tr>
        <w:trPr>
          <w:trHeight w:val="6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6 406</w:t>
            </w:r>
          </w:p>
        </w:tc>
      </w:tr>
      <w:tr>
        <w:trPr>
          <w:trHeight w:val="64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6 406</w:t>
            </w:r>
          </w:p>
        </w:tc>
      </w:tr>
      <w:tr>
        <w:trPr>
          <w:trHeight w:val="66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6 406</w:t>
            </w:r>
          </w:p>
        </w:tc>
      </w:tr>
      <w:tr>
        <w:trPr>
          <w:trHeight w:val="96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6 406</w:t>
            </w:r>
          </w:p>
        </w:tc>
      </w:tr>
      <w:tr>
        <w:trPr>
          <w:trHeight w:val="3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43 204</w:t>
            </w:r>
          </w:p>
        </w:tc>
      </w:tr>
      <w:tr>
        <w:trPr>
          <w:trHeight w:val="34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42 199</w:t>
            </w:r>
          </w:p>
        </w:tc>
      </w:tr>
      <w:tr>
        <w:trPr>
          <w:trHeight w:val="66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1 585</w:t>
            </w:r>
          </w:p>
        </w:tc>
      </w:tr>
      <w:tr>
        <w:trPr>
          <w:trHeight w:val="94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1 585</w:t>
            </w:r>
          </w:p>
        </w:tc>
      </w:tr>
      <w:tr>
        <w:trPr>
          <w:trHeight w:val="9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40 614</w:t>
            </w:r>
          </w:p>
        </w:tc>
      </w:tr>
      <w:tr>
        <w:trPr>
          <w:trHeight w:val="36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40 614</w:t>
            </w:r>
          </w:p>
        </w:tc>
      </w:tr>
      <w:tr>
        <w:trPr>
          <w:trHeight w:val="36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коммуникации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1 005</w:t>
            </w:r>
          </w:p>
        </w:tc>
      </w:tr>
      <w:tr>
        <w:trPr>
          <w:trHeight w:val="9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1 005</w:t>
            </w:r>
          </w:p>
        </w:tc>
      </w:tr>
      <w:tr>
        <w:trPr>
          <w:trHeight w:val="94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  внутрирайонных общественных пассажирских перевозок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1 005</w:t>
            </w:r>
          </w:p>
        </w:tc>
      </w:tr>
      <w:tr>
        <w:trPr>
          <w:trHeight w:val="34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50 392</w:t>
            </w:r>
          </w:p>
        </w:tc>
      </w:tr>
      <w:tr>
        <w:trPr>
          <w:trHeight w:val="6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</w:p>
        </w:tc>
      </w:tr>
      <w:tr>
        <w:trPr>
          <w:trHeight w:val="66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</w:p>
        </w:tc>
      </w:tr>
      <w:tr>
        <w:trPr>
          <w:trHeight w:val="34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</w:p>
        </w:tc>
      </w:tr>
      <w:tr>
        <w:trPr>
          <w:trHeight w:val="31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50 044</w:t>
            </w:r>
          </w:p>
        </w:tc>
      </w:tr>
      <w:tr>
        <w:trPr>
          <w:trHeight w:val="66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28 149</w:t>
            </w:r>
          </w:p>
        </w:tc>
      </w:tr>
      <w:tr>
        <w:trPr>
          <w:trHeight w:val="66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28 149</w:t>
            </w:r>
          </w:p>
        </w:tc>
      </w:tr>
      <w:tr>
        <w:trPr>
          <w:trHeight w:val="36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64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66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12 090</w:t>
            </w:r>
          </w:p>
        </w:tc>
      </w:tr>
      <w:tr>
        <w:trPr>
          <w:trHeight w:val="99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12 090</w:t>
            </w:r>
          </w:p>
        </w:tc>
      </w:tr>
      <w:tr>
        <w:trPr>
          <w:trHeight w:val="9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5 805</w:t>
            </w:r>
          </w:p>
        </w:tc>
      </w:tr>
      <w:tr>
        <w:trPr>
          <w:trHeight w:val="99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5 805</w:t>
            </w:r>
          </w:p>
        </w:tc>
      </w:tr>
      <w:tr>
        <w:trPr>
          <w:trHeight w:val="34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6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4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94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6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73 643</w:t>
            </w:r>
          </w:p>
        </w:tc>
      </w:tr>
      <w:tr>
        <w:trPr>
          <w:trHeight w:val="39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73 643</w:t>
            </w:r>
          </w:p>
        </w:tc>
      </w:tr>
      <w:tr>
        <w:trPr>
          <w:trHeight w:val="39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73 643</w:t>
            </w:r>
          </w:p>
        </w:tc>
      </w:tr>
      <w:tr>
        <w:trPr>
          <w:trHeight w:val="6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71 318</w:t>
            </w:r>
          </w:p>
        </w:tc>
      </w:tr>
      <w:tr>
        <w:trPr>
          <w:trHeight w:val="126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2 325</w:t>
            </w:r>
          </w:p>
        </w:tc>
      </w:tr>
      <w:tr>
        <w:trPr>
          <w:trHeight w:val="34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33 956</w:t>
            </w:r>
          </w:p>
        </w:tc>
      </w:tr>
      <w:tr>
        <w:trPr>
          <w:trHeight w:val="34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38 948</w:t>
            </w:r>
          </w:p>
        </w:tc>
      </w:tr>
      <w:tr>
        <w:trPr>
          <w:trHeight w:val="94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38 948</w:t>
            </w:r>
          </w:p>
        </w:tc>
      </w:tr>
      <w:tr>
        <w:trPr>
          <w:trHeight w:val="31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38 948</w:t>
            </w:r>
          </w:p>
        </w:tc>
      </w:tr>
      <w:tr>
        <w:trPr>
          <w:trHeight w:val="6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38 948</w:t>
            </w:r>
          </w:p>
        </w:tc>
      </w:tr>
      <w:tr>
        <w:trPr>
          <w:trHeight w:val="6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38 948</w:t>
            </w:r>
          </w:p>
        </w:tc>
      </w:tr>
      <w:tr>
        <w:trPr>
          <w:trHeight w:val="31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4 992</w:t>
            </w:r>
          </w:p>
        </w:tc>
      </w:tr>
      <w:tr>
        <w:trPr>
          <w:trHeight w:val="3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4 992</w:t>
            </w:r>
          </w:p>
        </w:tc>
      </w:tr>
      <w:tr>
        <w:trPr>
          <w:trHeight w:val="31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4 992</w:t>
            </w:r>
          </w:p>
        </w:tc>
      </w:tr>
      <w:tr>
        <w:trPr>
          <w:trHeight w:val="66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4 992</w:t>
            </w:r>
          </w:p>
        </w:tc>
      </w:tr>
      <w:tr>
        <w:trPr>
          <w:trHeight w:val="31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-185 638</w:t>
            </w:r>
          </w:p>
        </w:tc>
      </w:tr>
      <w:tr>
        <w:trPr>
          <w:trHeight w:val="6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185 638</w:t>
            </w:r>
          </w:p>
        </w:tc>
      </w:tr>
      <w:tr>
        <w:trPr>
          <w:trHeight w:val="31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38 947</w:t>
            </w:r>
          </w:p>
        </w:tc>
      </w:tr>
      <w:tr>
        <w:trPr>
          <w:trHeight w:val="36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38 947</w:t>
            </w:r>
          </w:p>
        </w:tc>
      </w:tr>
      <w:tr>
        <w:trPr>
          <w:trHeight w:val="34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займа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38 947</w:t>
            </w:r>
          </w:p>
        </w:tc>
      </w:tr>
      <w:tr>
        <w:trPr>
          <w:trHeight w:val="64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38 947</w:t>
            </w:r>
          </w:p>
        </w:tc>
      </w:tr>
      <w:tr>
        <w:trPr>
          <w:trHeight w:val="31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4 992</w:t>
            </w:r>
          </w:p>
        </w:tc>
      </w:tr>
      <w:tr>
        <w:trPr>
          <w:trHeight w:val="31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4 992</w:t>
            </w:r>
          </w:p>
        </w:tc>
      </w:tr>
      <w:tr>
        <w:trPr>
          <w:trHeight w:val="31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4 992</w:t>
            </w:r>
          </w:p>
        </w:tc>
      </w:tr>
      <w:tr>
        <w:trPr>
          <w:trHeight w:val="6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4 992</w:t>
            </w:r>
          </w:p>
        </w:tc>
      </w:tr>
      <w:tr>
        <w:trPr>
          <w:trHeight w:val="31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151 683</w:t>
            </w:r>
          </w:p>
        </w:tc>
      </w:tr>
      <w:tr>
        <w:trPr>
          <w:trHeight w:val="31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151 683</w:t>
            </w:r>
          </w:p>
        </w:tc>
      </w:tr>
      <w:tr>
        <w:trPr>
          <w:trHeight w:val="31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151 683</w:t>
            </w:r>
          </w:p>
        </w:tc>
      </w:tr>
      <w:tr>
        <w:trPr>
          <w:trHeight w:val="31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151 683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