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a76b7" w14:textId="91a76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Павлодарского районного маслихата (11 очередная сессия, 5 созыв) от 20 декабря 2012 года N 11/78 "О Павлодарском районном бюджете на 2013 - 2015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Павлодарского района Павлодарской области от 05 декабря 2013 года N 26/183. Зарегистрировано Департаментом юстиции Павлодарской области 10 декабря 2013 года N 3629. Утратило силу письмом маслихата Павлодарского района Павлодарской области от 19 марта 2014 года N 1-29/74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письмом маслихата Павлодарского района Павлодарской области от 19.03.2014 N 1-29/74.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4)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Казахстан, подпунктом 1)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областного маслихата (ХХIV (внеочередная) сессия, V созыв) от 21 ноября 2013 года N 194/24 "О внесении изменений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(ХI сессия, V созыв) от 6 декабря 2012 года N 116/11 "Об областном бюджете на 2013 - 2015 годы", (зарегистрированное в Реестре государственной регистрации нормативных правовых актов N 3617) Павлодарский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районного маслихата (11 очередная сессия, 5 созыв) от 20 декабря 2012 года N 11/78 "О Павлодарском районном бюджете на 2013 - 2015 годы" (зарегистрированное в Реестре государственной регистрации нормативных правовых актов N 3302, опубликованное от 4 января 2013 года в районной газете "Заман тынысы" N 1, опубликованное от 4 января 2013 года в районной газете "Нива" N 1),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"2 541 592" заменить цифрами "2 537 182";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"5 555" заменить цифрами "5 553";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"2 078 773" заменить цифрами "2 074 365";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"2 679 474" заменить цифрами "2 675 064";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"37 770" заменить цифрами "33 854";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"4 992" заменить цифрами "8 908";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"-189 452" заменить цифрами "-185 536";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"189 452" заменить цифрами "185 536";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решения возложить на постоянную комиссию районного маслихата по вопросам социально-экономического развития и бюджету.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Ж. Бейсембаев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           Б. Оралов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(26 внеочередная сессия, 5 созыв)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декабря 2013 года N 26/183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(11 очередная сессия, 5 созыв)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2012 года N 11/78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районном бюджете на 2013 год</w:t>
      </w:r>
      <w:r>
        <w:br/>
      </w:r>
      <w:r>
        <w:rPr>
          <w:rFonts w:ascii="Times New Roman"/>
          <w:b/>
          <w:i w:val="false"/>
          <w:color w:val="000000"/>
        </w:rPr>
        <w:t>
(с изменениями и дополнениями)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8"/>
        <w:gridCol w:w="530"/>
        <w:gridCol w:w="423"/>
        <w:gridCol w:w="8712"/>
        <w:gridCol w:w="2297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45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2 537 182</w:t>
            </w:r>
          </w:p>
        </w:tc>
      </w:tr>
      <w:tr>
        <w:trPr>
          <w:trHeight w:val="315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443 794</w:t>
            </w:r>
          </w:p>
        </w:tc>
      </w:tr>
      <w:tr>
        <w:trPr>
          <w:trHeight w:val="33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171 055</w:t>
            </w:r>
          </w:p>
        </w:tc>
      </w:tr>
      <w:tr>
        <w:trPr>
          <w:trHeight w:val="315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171 055</w:t>
            </w:r>
          </w:p>
        </w:tc>
      </w:tr>
      <w:tr>
        <w:trPr>
          <w:trHeight w:val="33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102 899</w:t>
            </w:r>
          </w:p>
        </w:tc>
      </w:tr>
      <w:tr>
        <w:trPr>
          <w:trHeight w:val="30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102 899</w:t>
            </w:r>
          </w:p>
        </w:tc>
      </w:tr>
      <w:tr>
        <w:trPr>
          <w:trHeight w:val="33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161 276</w:t>
            </w:r>
          </w:p>
        </w:tc>
      </w:tr>
      <w:tr>
        <w:trPr>
          <w:trHeight w:val="315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112 575</w:t>
            </w:r>
          </w:p>
        </w:tc>
      </w:tr>
      <w:tr>
        <w:trPr>
          <w:trHeight w:val="33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3 734</w:t>
            </w:r>
          </w:p>
        </w:tc>
      </w:tr>
      <w:tr>
        <w:trPr>
          <w:trHeight w:val="345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40 071</w:t>
            </w:r>
          </w:p>
        </w:tc>
      </w:tr>
      <w:tr>
        <w:trPr>
          <w:trHeight w:val="315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4 896</w:t>
            </w:r>
          </w:p>
        </w:tc>
      </w:tr>
      <w:tr>
        <w:trPr>
          <w:trHeight w:val="33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4 737</w:t>
            </w:r>
          </w:p>
        </w:tc>
      </w:tr>
      <w:tr>
        <w:trPr>
          <w:trHeight w:val="315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</w:tr>
      <w:tr>
        <w:trPr>
          <w:trHeight w:val="66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</w:tr>
      <w:tr>
        <w:trPr>
          <w:trHeight w:val="675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3 918</w:t>
            </w:r>
          </w:p>
        </w:tc>
      </w:tr>
      <w:tr>
        <w:trPr>
          <w:trHeight w:val="1275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3 827</w:t>
            </w:r>
          </w:p>
        </w:tc>
      </w:tr>
      <w:tr>
        <w:trPr>
          <w:trHeight w:val="345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3 827</w:t>
            </w:r>
          </w:p>
        </w:tc>
      </w:tr>
      <w:tr>
        <w:trPr>
          <w:trHeight w:val="345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5 553</w:t>
            </w:r>
          </w:p>
        </w:tc>
      </w:tr>
      <w:tr>
        <w:trPr>
          <w:trHeight w:val="36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</w:tr>
      <w:tr>
        <w:trPr>
          <w:trHeight w:val="66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</w:p>
        </w:tc>
      </w:tr>
      <w:tr>
        <w:trPr>
          <w:trHeight w:val="705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3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4 863</w:t>
            </w:r>
          </w:p>
        </w:tc>
      </w:tr>
      <w:tr>
        <w:trPr>
          <w:trHeight w:val="33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4 863</w:t>
            </w:r>
          </w:p>
        </w:tc>
      </w:tr>
      <w:tr>
        <w:trPr>
          <w:trHeight w:val="33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13 470</w:t>
            </w:r>
          </w:p>
        </w:tc>
      </w:tr>
      <w:tr>
        <w:trPr>
          <w:trHeight w:val="345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13 470</w:t>
            </w:r>
          </w:p>
        </w:tc>
      </w:tr>
      <w:tr>
        <w:trPr>
          <w:trHeight w:val="36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13 470</w:t>
            </w:r>
          </w:p>
        </w:tc>
      </w:tr>
      <w:tr>
        <w:trPr>
          <w:trHeight w:val="36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2 074 365</w:t>
            </w:r>
          </w:p>
        </w:tc>
      </w:tr>
      <w:tr>
        <w:trPr>
          <w:trHeight w:val="645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2 074 365</w:t>
            </w:r>
          </w:p>
        </w:tc>
      </w:tr>
      <w:tr>
        <w:trPr>
          <w:trHeight w:val="345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2 074 365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2"/>
        <w:gridCol w:w="402"/>
        <w:gridCol w:w="546"/>
        <w:gridCol w:w="546"/>
        <w:gridCol w:w="8171"/>
        <w:gridCol w:w="2253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2 675 064</w:t>
            </w:r>
          </w:p>
        </w:tc>
      </w:tr>
      <w:tr>
        <w:trPr>
          <w:trHeight w:val="3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292 609</w:t>
            </w:r>
          </w:p>
        </w:tc>
      </w:tr>
      <w:tr>
        <w:trPr>
          <w:trHeight w:val="69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261 277</w:t>
            </w:r>
          </w:p>
        </w:tc>
      </w:tr>
      <w:tr>
        <w:trPr>
          <w:trHeight w:val="3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12 017</w:t>
            </w:r>
          </w:p>
        </w:tc>
      </w:tr>
      <w:tr>
        <w:trPr>
          <w:trHeight w:val="6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12 017</w:t>
            </w:r>
          </w:p>
        </w:tc>
      </w:tr>
      <w:tr>
        <w:trPr>
          <w:trHeight w:val="3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81 713</w:t>
            </w:r>
          </w:p>
        </w:tc>
      </w:tr>
      <w:tr>
        <w:trPr>
          <w:trHeight w:val="6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64 685</w:t>
            </w:r>
          </w:p>
        </w:tc>
      </w:tr>
      <w:tr>
        <w:trPr>
          <w:trHeight w:val="3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17 028</w:t>
            </w:r>
          </w:p>
        </w:tc>
      </w:tr>
      <w:tr>
        <w:trPr>
          <w:trHeight w:val="6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167 547</w:t>
            </w:r>
          </w:p>
        </w:tc>
      </w:tr>
      <w:tr>
        <w:trPr>
          <w:trHeight w:val="9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159 711</w:t>
            </w:r>
          </w:p>
        </w:tc>
      </w:tr>
      <w:tr>
        <w:trPr>
          <w:trHeight w:val="3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7 836</w:t>
            </w:r>
          </w:p>
        </w:tc>
      </w:tr>
      <w:tr>
        <w:trPr>
          <w:trHeight w:val="3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15 734</w:t>
            </w:r>
          </w:p>
        </w:tc>
      </w:tr>
      <w:tr>
        <w:trPr>
          <w:trHeight w:val="3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15 734</w:t>
            </w:r>
          </w:p>
        </w:tc>
      </w:tr>
      <w:tr>
        <w:trPr>
          <w:trHeight w:val="12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12 604</w:t>
            </w:r>
          </w:p>
        </w:tc>
      </w:tr>
      <w:tr>
        <w:trPr>
          <w:trHeight w:val="3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</w:p>
        </w:tc>
      </w:tr>
      <w:tr>
        <w:trPr>
          <w:trHeight w:val="99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 связанных с этим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</w:t>
            </w:r>
          </w:p>
        </w:tc>
      </w:tr>
      <w:tr>
        <w:trPr>
          <w:trHeight w:val="3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1 825</w:t>
            </w:r>
          </w:p>
        </w:tc>
      </w:tr>
      <w:tr>
        <w:trPr>
          <w:trHeight w:val="3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15 598</w:t>
            </w:r>
          </w:p>
        </w:tc>
      </w:tr>
      <w:tr>
        <w:trPr>
          <w:trHeight w:val="69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15 598</w:t>
            </w:r>
          </w:p>
        </w:tc>
      </w:tr>
      <w:tr>
        <w:trPr>
          <w:trHeight w:val="129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15 148</w:t>
            </w:r>
          </w:p>
        </w:tc>
      </w:tr>
      <w:tr>
        <w:trPr>
          <w:trHeight w:val="3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7 723</w:t>
            </w:r>
          </w:p>
        </w:tc>
      </w:tr>
      <w:tr>
        <w:trPr>
          <w:trHeight w:val="3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7 134</w:t>
            </w:r>
          </w:p>
        </w:tc>
      </w:tr>
      <w:tr>
        <w:trPr>
          <w:trHeight w:val="3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7 134</w:t>
            </w:r>
          </w:p>
        </w:tc>
      </w:tr>
      <w:tr>
        <w:trPr>
          <w:trHeight w:val="6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7 134</w:t>
            </w:r>
          </w:p>
        </w:tc>
      </w:tr>
      <w:tr>
        <w:trPr>
          <w:trHeight w:val="3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</w:t>
            </w:r>
          </w:p>
        </w:tc>
      </w:tr>
      <w:tr>
        <w:trPr>
          <w:trHeight w:val="42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</w:t>
            </w:r>
          </w:p>
        </w:tc>
      </w:tr>
      <w:tr>
        <w:trPr>
          <w:trHeight w:val="130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1 660 908</w:t>
            </w:r>
          </w:p>
        </w:tc>
      </w:tr>
      <w:tr>
        <w:trPr>
          <w:trHeight w:val="3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209 473</w:t>
            </w:r>
          </w:p>
        </w:tc>
      </w:tr>
      <w:tr>
        <w:trPr>
          <w:trHeight w:val="69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147 571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68 130</w:t>
            </w:r>
          </w:p>
        </w:tc>
      </w:tr>
      <w:tr>
        <w:trPr>
          <w:trHeight w:val="6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79 441</w:t>
            </w:r>
          </w:p>
        </w:tc>
      </w:tr>
      <w:tr>
        <w:trPr>
          <w:trHeight w:val="3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61 902</w:t>
            </w:r>
          </w:p>
        </w:tc>
      </w:tr>
      <w:tr>
        <w:trPr>
          <w:trHeight w:val="6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61 902</w:t>
            </w:r>
          </w:p>
        </w:tc>
      </w:tr>
      <w:tr>
        <w:trPr>
          <w:trHeight w:val="3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1 334 957</w:t>
            </w:r>
          </w:p>
        </w:tc>
      </w:tr>
      <w:tr>
        <w:trPr>
          <w:trHeight w:val="6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39 657</w:t>
            </w:r>
          </w:p>
        </w:tc>
      </w:tr>
      <w:tr>
        <w:trPr>
          <w:trHeight w:val="6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39 657</w:t>
            </w:r>
          </w:p>
        </w:tc>
      </w:tr>
      <w:tr>
        <w:trPr>
          <w:trHeight w:val="3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1 295 300</w:t>
            </w:r>
          </w:p>
        </w:tc>
      </w:tr>
      <w:tr>
        <w:trPr>
          <w:trHeight w:val="3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1 280 803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14 497</w:t>
            </w:r>
          </w:p>
        </w:tc>
      </w:tr>
      <w:tr>
        <w:trPr>
          <w:trHeight w:val="3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116 478</w:t>
            </w:r>
          </w:p>
        </w:tc>
      </w:tr>
      <w:tr>
        <w:trPr>
          <w:trHeight w:val="3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110 421</w:t>
            </w:r>
          </w:p>
        </w:tc>
      </w:tr>
      <w:tr>
        <w:trPr>
          <w:trHeight w:val="6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15 229</w:t>
            </w:r>
          </w:p>
        </w:tc>
      </w:tr>
      <w:tr>
        <w:trPr>
          <w:trHeight w:val="9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16 077</w:t>
            </w:r>
          </w:p>
        </w:tc>
      </w:tr>
      <w:tr>
        <w:trPr>
          <w:trHeight w:val="6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1 211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12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10 349</w:t>
            </w:r>
          </w:p>
        </w:tc>
      </w:tr>
      <w:tr>
        <w:trPr>
          <w:trHeight w:val="6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3 100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63 955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6 057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6 057</w:t>
            </w:r>
          </w:p>
        </w:tc>
      </w:tr>
      <w:tr>
        <w:trPr>
          <w:trHeight w:val="3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111 269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92 731</w:t>
            </w:r>
          </w:p>
        </w:tc>
      </w:tr>
      <w:tr>
        <w:trPr>
          <w:trHeight w:val="6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12 449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12 449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80 282</w:t>
            </w:r>
          </w:p>
        </w:tc>
      </w:tr>
      <w:tr>
        <w:trPr>
          <w:trHeight w:val="3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12 419</w:t>
            </w:r>
          </w:p>
        </w:tc>
      </w:tr>
      <w:tr>
        <w:trPr>
          <w:trHeight w:val="15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10 152</w:t>
            </w:r>
          </w:p>
        </w:tc>
      </w:tr>
      <w:tr>
        <w:trPr>
          <w:trHeight w:val="3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1 775</w:t>
            </w:r>
          </w:p>
        </w:tc>
      </w:tr>
      <w:tr>
        <w:trPr>
          <w:trHeight w:val="70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44 763</w:t>
            </w:r>
          </w:p>
        </w:tc>
      </w:tr>
      <w:tr>
        <w:trPr>
          <w:trHeight w:val="6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1 319</w:t>
            </w:r>
          </w:p>
        </w:tc>
      </w:tr>
      <w:tr>
        <w:trPr>
          <w:trHeight w:val="3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5 210</w:t>
            </w:r>
          </w:p>
        </w:tc>
      </w:tr>
      <w:tr>
        <w:trPr>
          <w:trHeight w:val="162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4 644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18 538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18 538</w:t>
            </w:r>
          </w:p>
        </w:tc>
      </w:tr>
      <w:tr>
        <w:trPr>
          <w:trHeight w:val="100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16 011</w:t>
            </w:r>
          </w:p>
        </w:tc>
      </w:tr>
      <w:tr>
        <w:trPr>
          <w:trHeight w:val="6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</w:t>
            </w:r>
          </w:p>
        </w:tc>
      </w:tr>
      <w:tr>
        <w:trPr>
          <w:trHeight w:val="3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</w:t>
            </w:r>
          </w:p>
        </w:tc>
      </w:tr>
      <w:tr>
        <w:trPr>
          <w:trHeight w:val="3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49 625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9 227</w:t>
            </w:r>
          </w:p>
        </w:tc>
      </w:tr>
      <w:tr>
        <w:trPr>
          <w:trHeight w:val="6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8 991</w:t>
            </w:r>
          </w:p>
        </w:tc>
      </w:tr>
      <w:tr>
        <w:trPr>
          <w:trHeight w:val="9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100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обьектов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7 791</w:t>
            </w:r>
          </w:p>
        </w:tc>
      </w:tr>
      <w:tr>
        <w:trPr>
          <w:trHeight w:val="6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</w:tr>
      <w:tr>
        <w:trPr>
          <w:trHeight w:val="99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8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Дорожной карты занятости 2020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</w:tr>
      <w:tr>
        <w:trPr>
          <w:trHeight w:val="3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3 647</w:t>
            </w:r>
          </w:p>
        </w:tc>
      </w:tr>
      <w:tr>
        <w:trPr>
          <w:trHeight w:val="6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3 466</w:t>
            </w:r>
          </w:p>
        </w:tc>
      </w:tr>
      <w:tr>
        <w:trPr>
          <w:trHeight w:val="3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3 466</w:t>
            </w:r>
          </w:p>
        </w:tc>
      </w:tr>
      <w:tr>
        <w:trPr>
          <w:trHeight w:val="6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</w:tr>
      <w:tr>
        <w:trPr>
          <w:trHeight w:val="3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36 751</w:t>
            </w:r>
          </w:p>
        </w:tc>
      </w:tr>
      <w:tr>
        <w:trPr>
          <w:trHeight w:val="6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26 351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9 761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3 062</w:t>
            </w:r>
          </w:p>
        </w:tc>
      </w:tr>
      <w:tr>
        <w:trPr>
          <w:trHeight w:val="3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</w:t>
            </w:r>
          </w:p>
        </w:tc>
      </w:tr>
      <w:tr>
        <w:trPr>
          <w:trHeight w:val="3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12 839</w:t>
            </w:r>
          </w:p>
        </w:tc>
      </w:tr>
      <w:tr>
        <w:trPr>
          <w:trHeight w:val="9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10 400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10 400</w:t>
            </w:r>
          </w:p>
        </w:tc>
      </w:tr>
      <w:tr>
        <w:trPr>
          <w:trHeight w:val="3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196 932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126 876</w:t>
            </w:r>
          </w:p>
        </w:tc>
      </w:tr>
      <w:tr>
        <w:trPr>
          <w:trHeight w:val="6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1 868</w:t>
            </w:r>
          </w:p>
        </w:tc>
      </w:tr>
      <w:tr>
        <w:trPr>
          <w:trHeight w:val="3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1 868</w:t>
            </w:r>
          </w:p>
        </w:tc>
      </w:tr>
      <w:tr>
        <w:trPr>
          <w:trHeight w:val="6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122 882</w:t>
            </w:r>
          </w:p>
        </w:tc>
      </w:tr>
      <w:tr>
        <w:trPr>
          <w:trHeight w:val="3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122 882</w:t>
            </w:r>
          </w:p>
        </w:tc>
      </w:tr>
      <w:tr>
        <w:trPr>
          <w:trHeight w:val="6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2 126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2 126</w:t>
            </w:r>
          </w:p>
        </w:tc>
      </w:tr>
      <w:tr>
        <w:trPr>
          <w:trHeight w:val="3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12 916</w:t>
            </w:r>
          </w:p>
        </w:tc>
      </w:tr>
      <w:tr>
        <w:trPr>
          <w:trHeight w:val="6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12 916</w:t>
            </w:r>
          </w:p>
        </w:tc>
      </w:tr>
      <w:tr>
        <w:trPr>
          <w:trHeight w:val="6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12 916</w:t>
            </w:r>
          </w:p>
        </w:tc>
      </w:tr>
      <w:tr>
        <w:trPr>
          <w:trHeight w:val="3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32 454</w:t>
            </w:r>
          </w:p>
        </w:tc>
      </w:tr>
      <w:tr>
        <w:trPr>
          <w:trHeight w:val="6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12 430</w:t>
            </w:r>
          </w:p>
        </w:tc>
      </w:tr>
      <w:tr>
        <w:trPr>
          <w:trHeight w:val="6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11 365</w:t>
            </w:r>
          </w:p>
        </w:tc>
      </w:tr>
      <w:tr>
        <w:trPr>
          <w:trHeight w:val="6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1 065</w:t>
            </w:r>
          </w:p>
        </w:tc>
      </w:tr>
      <w:tr>
        <w:trPr>
          <w:trHeight w:val="6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20 024</w:t>
            </w:r>
          </w:p>
        </w:tc>
      </w:tr>
      <w:tr>
        <w:trPr>
          <w:trHeight w:val="3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18 479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1 545</w:t>
            </w:r>
          </w:p>
        </w:tc>
      </w:tr>
      <w:tr>
        <w:trPr>
          <w:trHeight w:val="69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24 686</w:t>
            </w:r>
          </w:p>
        </w:tc>
      </w:tr>
      <w:tr>
        <w:trPr>
          <w:trHeight w:val="6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10 660</w:t>
            </w:r>
          </w:p>
        </w:tc>
      </w:tr>
      <w:tr>
        <w:trPr>
          <w:trHeight w:val="99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5 660</w:t>
            </w:r>
          </w:p>
        </w:tc>
      </w:tr>
      <w:tr>
        <w:trPr>
          <w:trHeight w:val="3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6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14 026</w:t>
            </w:r>
          </w:p>
        </w:tc>
      </w:tr>
      <w:tr>
        <w:trPr>
          <w:trHeight w:val="99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6 385</w:t>
            </w:r>
          </w:p>
        </w:tc>
      </w:tr>
      <w:tr>
        <w:trPr>
          <w:trHeight w:val="6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7 641</w:t>
            </w:r>
          </w:p>
        </w:tc>
      </w:tr>
      <w:tr>
        <w:trPr>
          <w:trHeight w:val="102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95 490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19 694</w:t>
            </w:r>
          </w:p>
        </w:tc>
      </w:tr>
      <w:tr>
        <w:trPr>
          <w:trHeight w:val="6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10 011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10 011</w:t>
            </w:r>
          </w:p>
        </w:tc>
      </w:tr>
      <w:tr>
        <w:trPr>
          <w:trHeight w:val="39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9 683</w:t>
            </w:r>
          </w:p>
        </w:tc>
      </w:tr>
      <w:tr>
        <w:trPr>
          <w:trHeight w:val="6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7 590</w:t>
            </w:r>
          </w:p>
        </w:tc>
      </w:tr>
      <w:tr>
        <w:trPr>
          <w:trHeight w:val="5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6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</w:t>
            </w:r>
          </w:p>
        </w:tc>
      </w:tr>
      <w:tr>
        <w:trPr>
          <w:trHeight w:val="3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13 423</w:t>
            </w:r>
          </w:p>
        </w:tc>
      </w:tr>
      <w:tr>
        <w:trPr>
          <w:trHeight w:val="6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13 423</w:t>
            </w:r>
          </w:p>
        </w:tc>
      </w:tr>
      <w:tr>
        <w:trPr>
          <w:trHeight w:val="9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7 863</w:t>
            </w:r>
          </w:p>
        </w:tc>
      </w:tr>
      <w:tr>
        <w:trPr>
          <w:trHeight w:val="42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2 880</w:t>
            </w:r>
          </w:p>
        </w:tc>
      </w:tr>
      <w:tr>
        <w:trPr>
          <w:trHeight w:val="9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</w:p>
        </w:tc>
      </w:tr>
      <w:tr>
        <w:trPr>
          <w:trHeight w:val="3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1 690</w:t>
            </w:r>
          </w:p>
        </w:tc>
      </w:tr>
      <w:tr>
        <w:trPr>
          <w:trHeight w:val="6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62 373</w:t>
            </w:r>
          </w:p>
        </w:tc>
      </w:tr>
      <w:tr>
        <w:trPr>
          <w:trHeight w:val="3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62 373</w:t>
            </w:r>
          </w:p>
        </w:tc>
      </w:tr>
      <w:tr>
        <w:trPr>
          <w:trHeight w:val="3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8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62 373</w:t>
            </w:r>
          </w:p>
        </w:tc>
      </w:tr>
      <w:tr>
        <w:trPr>
          <w:trHeight w:val="6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42 738</w:t>
            </w:r>
          </w:p>
        </w:tc>
      </w:tr>
      <w:tr>
        <w:trPr>
          <w:trHeight w:val="6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42 738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42 738</w:t>
            </w:r>
          </w:p>
        </w:tc>
      </w:tr>
      <w:tr>
        <w:trPr>
          <w:trHeight w:val="9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7 133</w:t>
            </w:r>
          </w:p>
        </w:tc>
      </w:tr>
      <w:tr>
        <w:trPr>
          <w:trHeight w:val="9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35 605</w:t>
            </w:r>
          </w:p>
        </w:tc>
      </w:tr>
      <w:tr>
        <w:trPr>
          <w:trHeight w:val="3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52 889</w:t>
            </w:r>
          </w:p>
        </w:tc>
      </w:tr>
      <w:tr>
        <w:trPr>
          <w:trHeight w:val="3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51 884</w:t>
            </w:r>
          </w:p>
        </w:tc>
      </w:tr>
      <w:tr>
        <w:trPr>
          <w:trHeight w:val="69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6 629</w:t>
            </w:r>
          </w:p>
        </w:tc>
      </w:tr>
      <w:tr>
        <w:trPr>
          <w:trHeight w:val="9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6 629</w:t>
            </w:r>
          </w:p>
        </w:tc>
      </w:tr>
      <w:tr>
        <w:trPr>
          <w:trHeight w:val="9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45 255</w:t>
            </w:r>
          </w:p>
        </w:tc>
      </w:tr>
      <w:tr>
        <w:trPr>
          <w:trHeight w:val="3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45 255</w:t>
            </w:r>
          </w:p>
        </w:tc>
      </w:tr>
      <w:tr>
        <w:trPr>
          <w:trHeight w:val="3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1 005</w:t>
            </w:r>
          </w:p>
        </w:tc>
      </w:tr>
      <w:tr>
        <w:trPr>
          <w:trHeight w:val="9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1 005</w:t>
            </w:r>
          </w:p>
        </w:tc>
      </w:tr>
      <w:tr>
        <w:trPr>
          <w:trHeight w:val="100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1 005</w:t>
            </w:r>
          </w:p>
        </w:tc>
      </w:tr>
      <w:tr>
        <w:trPr>
          <w:trHeight w:val="3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48 695</w:t>
            </w:r>
          </w:p>
        </w:tc>
      </w:tr>
      <w:tr>
        <w:trPr>
          <w:trHeight w:val="6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1 209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1 209</w:t>
            </w:r>
          </w:p>
        </w:tc>
      </w:tr>
      <w:tr>
        <w:trPr>
          <w:trHeight w:val="3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1 209</w:t>
            </w:r>
          </w:p>
        </w:tc>
      </w:tr>
      <w:tr>
        <w:trPr>
          <w:trHeight w:val="3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47 486</w:t>
            </w:r>
          </w:p>
        </w:tc>
      </w:tr>
      <w:tr>
        <w:trPr>
          <w:trHeight w:val="6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27 374</w:t>
            </w:r>
          </w:p>
        </w:tc>
      </w:tr>
      <w:tr>
        <w:trPr>
          <w:trHeight w:val="69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27 374</w:t>
            </w:r>
          </w:p>
        </w:tc>
      </w:tr>
      <w:tr>
        <w:trPr>
          <w:trHeight w:val="6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13 736</w:t>
            </w:r>
          </w:p>
        </w:tc>
      </w:tr>
      <w:tr>
        <w:trPr>
          <w:trHeight w:val="9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сельского хозяйства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13 165</w:t>
            </w:r>
          </w:p>
        </w:tc>
      </w:tr>
      <w:tr>
        <w:trPr>
          <w:trHeight w:val="3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</w:t>
            </w:r>
          </w:p>
        </w:tc>
      </w:tr>
      <w:tr>
        <w:trPr>
          <w:trHeight w:val="9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6 376</w:t>
            </w:r>
          </w:p>
        </w:tc>
      </w:tr>
      <w:tr>
        <w:trPr>
          <w:trHeight w:val="12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5 601</w:t>
            </w:r>
          </w:p>
        </w:tc>
      </w:tr>
      <w:tr>
        <w:trPr>
          <w:trHeight w:val="6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</w:t>
            </w:r>
          </w:p>
        </w:tc>
      </w:tr>
      <w:tr>
        <w:trPr>
          <w:trHeight w:val="3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9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116 181</w:t>
            </w:r>
          </w:p>
        </w:tc>
      </w:tr>
      <w:tr>
        <w:trPr>
          <w:trHeight w:val="39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116 181</w:t>
            </w:r>
          </w:p>
        </w:tc>
      </w:tr>
      <w:tr>
        <w:trPr>
          <w:trHeight w:val="39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116 181</w:t>
            </w:r>
          </w:p>
        </w:tc>
      </w:tr>
      <w:tr>
        <w:trPr>
          <w:trHeight w:val="6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71 318</w:t>
            </w:r>
          </w:p>
        </w:tc>
      </w:tr>
      <w:tr>
        <w:trPr>
          <w:trHeight w:val="69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5 943</w:t>
            </w:r>
          </w:p>
        </w:tc>
      </w:tr>
      <w:tr>
        <w:trPr>
          <w:trHeight w:val="129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38 920</w:t>
            </w:r>
          </w:p>
        </w:tc>
      </w:tr>
      <w:tr>
        <w:trPr>
          <w:trHeight w:val="39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33 854</w:t>
            </w:r>
          </w:p>
        </w:tc>
      </w:tr>
      <w:tr>
        <w:trPr>
          <w:trHeight w:val="3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42 762</w:t>
            </w:r>
          </w:p>
        </w:tc>
      </w:tr>
      <w:tr>
        <w:trPr>
          <w:trHeight w:val="99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42 762</w:t>
            </w:r>
          </w:p>
        </w:tc>
      </w:tr>
      <w:tr>
        <w:trPr>
          <w:trHeight w:val="3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42 762</w:t>
            </w:r>
          </w:p>
        </w:tc>
      </w:tr>
      <w:tr>
        <w:trPr>
          <w:trHeight w:val="6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42 762</w:t>
            </w:r>
          </w:p>
        </w:tc>
      </w:tr>
      <w:tr>
        <w:trPr>
          <w:trHeight w:val="6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42 762</w:t>
            </w:r>
          </w:p>
        </w:tc>
      </w:tr>
      <w:tr>
        <w:trPr>
          <w:trHeight w:val="3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8 908</w:t>
            </w:r>
          </w:p>
        </w:tc>
      </w:tr>
      <w:tr>
        <w:trPr>
          <w:trHeight w:val="39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8 908</w:t>
            </w:r>
          </w:p>
        </w:tc>
      </w:tr>
      <w:tr>
        <w:trPr>
          <w:trHeight w:val="3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8 908</w:t>
            </w:r>
          </w:p>
        </w:tc>
      </w:tr>
      <w:tr>
        <w:trPr>
          <w:trHeight w:val="6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8 908</w:t>
            </w:r>
          </w:p>
        </w:tc>
      </w:tr>
      <w:tr>
        <w:trPr>
          <w:trHeight w:val="3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13 800</w:t>
            </w:r>
          </w:p>
        </w:tc>
      </w:tr>
      <w:tr>
        <w:trPr>
          <w:trHeight w:val="3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13 800</w:t>
            </w:r>
          </w:p>
        </w:tc>
      </w:tr>
      <w:tr>
        <w:trPr>
          <w:trHeight w:val="3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13 800</w:t>
            </w:r>
          </w:p>
        </w:tc>
      </w:tr>
      <w:tr>
        <w:trPr>
          <w:trHeight w:val="9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13 800</w:t>
            </w:r>
          </w:p>
        </w:tc>
      </w:tr>
      <w:tr>
        <w:trPr>
          <w:trHeight w:val="6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13 800</w:t>
            </w:r>
          </w:p>
        </w:tc>
      </w:tr>
      <w:tr>
        <w:trPr>
          <w:trHeight w:val="3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-185 536</w:t>
            </w:r>
          </w:p>
        </w:tc>
      </w:tr>
      <w:tr>
        <w:trPr>
          <w:trHeight w:val="69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185 536</w:t>
            </w:r>
          </w:p>
        </w:tc>
      </w:tr>
      <w:tr>
        <w:trPr>
          <w:trHeight w:val="3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42 762</w:t>
            </w:r>
          </w:p>
        </w:tc>
      </w:tr>
      <w:tr>
        <w:trPr>
          <w:trHeight w:val="3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42 762</w:t>
            </w:r>
          </w:p>
        </w:tc>
      </w:tr>
      <w:tr>
        <w:trPr>
          <w:trHeight w:val="3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42 762</w:t>
            </w:r>
          </w:p>
        </w:tc>
      </w:tr>
      <w:tr>
        <w:trPr>
          <w:trHeight w:val="6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42 762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8 909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8 909</w:t>
            </w:r>
          </w:p>
        </w:tc>
      </w:tr>
      <w:tr>
        <w:trPr>
          <w:trHeight w:val="3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8 909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8 908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151 683</w:t>
            </w:r>
          </w:p>
        </w:tc>
      </w:tr>
      <w:tr>
        <w:trPr>
          <w:trHeight w:val="3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151 683</w:t>
            </w:r>
          </w:p>
        </w:tc>
      </w:tr>
      <w:tr>
        <w:trPr>
          <w:trHeight w:val="3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151 683</w:t>
            </w:r>
          </w:p>
        </w:tc>
      </w:tr>
      <w:tr>
        <w:trPr>
          <w:trHeight w:val="3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151 683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