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435d" w14:textId="c6d4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Успенском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08 января 2013 года N 29/1. Зарегистрировано Департаментом юстиции Павлодарской области 25 января 2013 года N 3388. Утратило силу в связи с истечением срока действия (письмо аппарата акима Успенского района Павлодарской области от 26 августа 2014 года N 1-18/555)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Успенского района Павлодарской области от 26.08.2014 N 1-18/555).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в целях обеспечения содействия занятости безработным гражданам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спрос, предложение и источники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Безработных инвалидов 3-й группы и безработных, имеющих ограничения в труде по справкам врачебно-коллективной комиссии, направлять на общественные работы в соответствии с состоянием их здоровья по видам работ, рекомендуемым медицинскими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оплату труда безработных, участвующих в общественных работах, в размере минимальной заработной платы, регулируемой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Успенского района" организовать по договорам с предприятиями и организациями (по согласованию) общественные работы для безработных граждан района и предусмотреть объемы выполняемых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финансов" Успенского района обеспечить своевременное финансирование общественных работ из бюджета района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января 2013 года N 29/1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спрос, предложение и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843"/>
        <w:gridCol w:w="3925"/>
        <w:gridCol w:w="3203"/>
        <w:gridCol w:w="1254"/>
        <w:gridCol w:w="1275"/>
        <w:gridCol w:w="1487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(количество человек)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(количество человек)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Успенского сельского округа"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600000 кв.м. по 8 часов в день; погрузка мусора в ручную - 800 куб.м; вырубка кустарников и окос трав на откосах автодорог - 40000 кв.м, очистка снега, уборка наледи 700 куб.м. по 8 часов в день.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(не требующей наличия специальной квалификации) в строительстве и ямочном ремонте дорог, прокладке водопроводных, канализационных коммуникаций, весенних дренажных работах.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подсыпка ям на дорогах 500 кв.м, работы по устройству водо-перепусков в период весеннего паводка 500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(не требующей наличия специальной квалификации) в восстановлении и ремонте памятников истории и культуры.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постаментов обелисков, частичное оштукатуривание 30 кв.м., ремонт и покраска ограждений – 172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и обрезка деревьев 3000 штук, полив и уход за цветниками и зелеными насаждениями 2500 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организации масштабных мероприятий культурного назначения (спортивных соревнований, фестивалей), организация зимнего и летнего досуга трудящихся, заливка катков, устройство лыжных трасс, зимних городков, детских спортивных летних площадок.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помощь в оформлении и уборка площадей 11000 кв.м. для проведения культурно-массовых мероприятий (13 мероприятий).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заливке катков - 3 шт, устройстве лыжных трасс - 10 км, ремонте детских спортивных площадок - 4 шт.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в проведении республиканских и региональных общественных кампаний (опросов общественного мнения, участие в переписи населения, скота, и др.).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– 1498, для переписи домашних хозяйств и уточнения записей в похозяйственных книгах.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Помощь одиноким престарелым и больным инвалидам в заготовке кормов, дров, погрузке, разгрузке угля и др.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инвалиды (33 человека).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200000 кв.м. по 8 часов в день; погрузка мусора в ручную - 1400 куб.м; вырубка кустарников и окос трав на откосах автодорог - 5000 кв.м; весенняя обработка высохших деревьев 1000 штук, чистка снега 29000 куб.м; покраска ограждений – 3500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одиноким престарелым и больным инвалидам в заготовке кормов, дров, погрузке, разгрузке угля и др.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инвалиды (14 человек).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- 1000 штук, полив кустарников и деревьев - 1500 штук, разбивка, посадка и полив цветников - 180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Надаровского сельского округа"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40000 куб.м. Погрузка мусора в ручную - 40000 куб.м; Весенняя обработка деревьев 500 штук, чистка снега 5000 куб.м; покраска ограждений - 150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полив саженцев - 50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полив цветочных клумб - 100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одиноким престарелым и больным инвалидам в заготовке кормов, дров, погрузке, разгрузке угля и др.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инвалиды (11 человек).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Конырозекского сельского округа"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400000 кв.м. по 8 часов в день; погрузка мусора в ручную - 1000 куб.м; вырубка кустарников и окос трав на откосах автодорог - 1200 кв.м; весенняя обработка деревьев 500 штук; чистка снега 10000 куб.м; покраска ограждений – 1500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(не требующей наличия специальной квалификации) в восстановлении и ремонте памятников истории и культуры.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штукатурка, побелка и покраска двух обелисков - 82 кв.м; уборка территории обелисков - 200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(озеленение и благоустройство)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обрезка и подбелка деревьев 500 шт, кустарников - 300 шт; посадка саженцев - 500 шт; прополка сорной травы на пустырях села - 400000 кв.м, уборка территории вокруг кладбищ - 15000 кв. м.; разбивка цветников - 500 кв.м, полив и уход; за ремонт заборов - 100 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проведении республиканских и региональных общественных кампаний (опросов общественного мнения, участие в переписи населения, скота, и др.).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– 320, для переписи домашних хозяйств и уточнения записей в похозяйственных книгах.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Таволжан"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50000 кв.м. по 8 часов в день; погрузка мусора в ручную - 2500 куб.м; вырубка кустарников и окос трав на откосах автодорог - 2000 кв.м; весенняя обработка деревьев 100 штук; чистка снега 10000 куб.м по 8 часов в день.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(не требующей наличия специальной квалификации) в восстановлении и ремонте памятников истории и культуры.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Штукатурка и покраска памятника и обелиска - 10 кв.м, покраска ограждений - 20 кв.м; Уборка прилегающей территории.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республиканских и региональных общественных кампаний (опросов общественного мнения, участие в переписи населения, скота, и др.).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– 169, для переписи домашних хозяйств и уточнения записей в похозяйственных книгах.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Равнопольского сельского округа" 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1000 кв.м. по 8 часов в день; погрузка мусора в ручную - 40 куб.м.; вырубка сухих кустарников.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и подбелка деревьев 500 штук, разбивка цветников, клумб и уход за ними - 120 кв.м.по 8 час в день.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республиканских и региональных общественных кампаний (опросов общественного мнения, участие в переписи населения, скота, и др.).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– 468, для переписи домашних хозяйств и уточнения записей в похозяйственных книгах.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одиноким престарелым и больным инвалидам в заготовке кормов, дров, погрузке, разгрузке угля и др.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инвалиды (13 человек).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Ольгинского сельского округа"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двух пунктов – 47000 кв.м; Погрузка мусора в ручную - 50 куб.м; Весенняя обработка деревьев 700 штук.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(не требующей наличия специальной квалификации) в строительстве и ямочном ремонте дорог, прокладке водопроводных, канализационных коммуникаций, весенних дренажных работах.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ремонтных работах водопроводной сети в с. Ольгино – 300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(не требующей наличия специальной квалификации) в восстановлении и ремонте памятников истории и культуры.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двух памятников - 100 кв.м; Уборка прилегающей территории - 1500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и клумб – 120 кв.м, прополка и полив.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Тимирязево"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45000 кв.м; погрузка мусора в ручную - 1200 куб.м,; вырубка кустарников и окос трав на откосах автодорог - 1000 кв.м, весенняя обработка высохших деревьев 200 штук, чистка снега 11000 куб.м. по 8 часов в день; покраска ограждений – 120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(не требующей наличия специальной квалификации) в строительстве и ямочном ремонте дорог, прокладке водопроводных, канализационных коммуникаций, весенних дренажных работах.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Ямочный ремонт внутрипоселковых дорог - 1,8 км.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(не требующей наличия специальной квалификации) в восстановлении и ремонте памятников истории и культуры.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обелиска в количестве 1 (штукатурка, побелка, покраска), уборка прилегающей территории - 100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и кустарников - 120 штук; погрузка мусора и бытовых отходов для вывоза на свалку - 50 т.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проведении республиканских и региональных общественных кампаний (опросов общественного мнения, участие в переписи населения, скота, и др.).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– 113, для переписи домашних хозяйств и уточнения записей в похозяйственных книгах.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одиноким престарелым и больным инвалидам в заготовке кормов, дров, погрузке, разгрузке угля и др.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инвалиды (10 человек).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Козыкеткенского аульного"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140000 кв.м. по 8 часов в день; погрузка мусора в ручную - 1000 куб.м; вырубка кустарников и окос трав на откосах автодорог - 1300 кв.м, весенняя обработка высохших деревьев 300 штук, чистка снега 8000 куб.м; покраска ограждений – 1200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(не требующей наличия специальной квалификации) в восстановлении и ремонте памятников истории и культуры.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обелиска - 100 кв.м, покраска обелиска - 40 кв.м, побелка деревьев на территории обелиска - 60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и подбелка 300 штук деревьев, 200 штук кустарников; посадка саженцев - 300 штук, разбивка цветников - 250000 кв.м, полив и прополка; прополка сорной травы на пустырях села - 300000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проведении республиканских и региональных общественных кампаний (опросов общественного мнения, участие в переписи населения, скота, и др.).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– 247, для переписи домашних хозяйств и уточнения записей в похозяйственных книгах, в период подписной кампании.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одиноким престарелым и больным инвалидам в заготовке кормов, дров, погрузке, разгрузке угля и др.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престарелые - 6 человек.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Ковалевского сельского округа"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220000 кв.м. по 8 часов в день; погрузка мусора в ручную - 1200 куб.м,; вырубка кустарников и окос трав на откосах автодорог - 3000 кв.м, весенняя обработка высохших деревьев 100 штук, чистка снега 25000 куб.м. по 8 часов в день.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- 100 шт. Разбивка цветников - 250 кв.м, полив, прополка.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Лозовского сельского округа"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140000 кв.м. по 8 часов в день; погрузка мусора в ручную - 800 куб.м.; вырубка кустарников и окос трав на откосах автодорог - 2800 кв.м, весенняя обработка высохших деревьев 2500 штук, чистка снега 5000 куб.м. по 8 часов в день.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(не требующей наличия специальной квалификации) в строительстве и ямочном ремонте дорог, прокладке водопроводных, канализационных коммуникаций, весенних дренажных работах.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подсыпка ям шлаком – 30 т. на дорогах 360 кв.м, работы по устройству водо-перепусков в период весеннего паводка 100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30 штук, подрезка деревьев вдоль дорог, протяженностью 4 км, подбелка деревьев 500 штук, посадка цветников 70 кв.м., уход за цветниками.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организации масштабных мероприятий культурного назначения (спортивных соревнований, фестивалей), организация зимнего и летнего досуга трудящихся, заливка катков, устройство лыжных трасс, зимних городков, детских спортивных летних площадок.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Заливка, чистка катка - 1 шт, размером 66 кв.м.;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 благоустройство детской площадки - 80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проведении республиканских и региональных общественных кампаний (опросов общественного мнения, участие в переписи населения, скота, и др.).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подворного обхода и других обследований 300 дворов.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одиноким престарелым и больным инвалидам в заготовке кормов, дров, погрузке, разгрузке угля и др.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Разгрузка угля, заготовка дров, ремонт ограждений, уборка прилегающей территории, оказание помощи в ремонте жилья – 26 человек.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Каратай"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4800 кв.м. по 8 часов в день; погрузка мусора в ручную - 300 куб.м,; вырубка кустарников и окос трав на откосах автодорог - 800 кв.м, весенняя обработка высохших деревьев 400 штук, чистка снега 250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(не требующей наличия специальной квалификации) в восстановлении и ремонте памятников истории и культуры.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прилегающей территории - 560 кв.м, разбивка цветников - 10 кв.м, полив и прополка.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Сезонная обработка деревьев - 400 штук, разбивка цветников и клумб на площади 150 кв.м, полив и прополка.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Богатырь"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территории и окраин населенных пунктов – 4500 кв.м. по 8 часов в день; погрузка мусора в ручную - 350 куб.м; вырубка кустарников и окос трав на откосах автодорог - 400 кв.м, весенняя обработка высохших деревьев 250 штук, чистка снега 150 кв.м.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(не требующей наличия специальной квалификации) в восстановлении и ремонте памятников истории и культуры.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- 480 кв.м.; разбивка цветника 10 кв.м, ежедневный уход.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(озеленение и благоустройство) сельских населенных пунктов.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Сезонная обработка деревьев - 250 шт; разбивка цветников и клумб на площади 150 кв.м; посадка и уход за цветами - 150 кв.м; посадка и уход за саженцами - 30 шт.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