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7a77" w14:textId="6507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граждан Успенского района в сфере занятости в 2013 году и организация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08 января 2013 года N 30/1. Зарегистрировано Департаментом юстиции Павлодарской области 25 января 2013 года N 3389. Утратило силу в связи с истечением срока действия (письмо аппарата акима Успенского района Павлодарской области от 06 октября 2014 года N 1-18/630)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Успенского района Павлодарской области от 06.10.2014 N 1-18/630).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обеспечения социальной защиты и содействия занятости безработным из целевых групп населения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по Успенскому району,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Молодежную практику путем предоставления или создания временных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программ» Успенского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договорам с работодателями (по согласованию) организовать для безработных из целевых групп населения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договорам с работодателями (по согласованию) организовать Молодежную практику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финансов» Успенского района обеспечить своевременное финансирование социальных рабочих мест и молодежной практики из бюджета района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января 2013 года № 30/1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</w:t>
      </w:r>
      <w:r>
        <w:br/>
      </w:r>
      <w:r>
        <w:rPr>
          <w:rFonts w:ascii="Times New Roman"/>
          <w:b/>
          <w:i w:val="false"/>
          <w:color w:val="000000"/>
        </w:rPr>
        <w:t>
лиц, относящихся к целевым группам населения</w:t>
      </w:r>
      <w:r>
        <w:br/>
      </w:r>
      <w:r>
        <w:rPr>
          <w:rFonts w:ascii="Times New Roman"/>
          <w:b/>
          <w:i w:val="false"/>
          <w:color w:val="000000"/>
        </w:rPr>
        <w:t>
по Успенскому району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Лица, имеющие ограничения в труде по справкам врачебно-коллективной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старшего возраста (50 лет и старше);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не имеющие специальности и стажа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работавшие три и более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молодежь в возрасте до 29 лет.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