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e9fc" w14:textId="ac1e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XI-й сессии маслихата города Алматы V-го созыва от 12 декабря 2012 года № 74 "О бюджете города Алматы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XIII сессии Маслихата города Алматы V созыва от 15 февраля 2013 года N 92. Зарегистрировано в Департаменте юстиции города Алматы 1 марта 2013 года за N 970.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со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февраля 2013 года № 113 "О распределении средств на реализацию межсекторального и межведомственного взаимодействия по вопросам охраны здоровья граждан на 2013 год",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XI-й сессии маслихата города Алматы V-го созыва от 12 декабря 2012 года № 74 "О бюджете города Алматы на 2013 - 2015 годы" (зарегистрировано в Реестре государственной регистрации нормативных правовых актов за № 959, опубликовано 29 декабря 2012 года в газете "Алматы ақшамы" № 157 и 29 декабря 2012 года в газете "Вечерний Алматы" № 160-161)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"283 095 695" заменить цифрами "284 499 115";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"285 499 034" заменить цифрами "292 783 139";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"1 228 017" заменить цифрами "10 827 317";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"1 228 017" заменить цифрами "10 827 317";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 - 3 542 796" заменить цифрами "-19 022 781";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"3 542 796" заменить цифрами "19 022 781";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"3 437 665 " заменить цифрами "3 946 169";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"1 210 980" заменить цифрами "1 282 577";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"11 357 085" заменить цифрами "13 511 535";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"57 416 263" заменить цифрами "57 762 766";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"38 287 190" заменить цифрами "38 537 706";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"8 649 701" заменить цифрами "8 650 925";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"32 625 340" заменить цифрами "34 029 671";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"8 981 968" заменить цифрами "9 059 881";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"12 426 580" заменить цифрами "12 830 041";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"4 386 729" заменить цифрами "4 848 134";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"2 508 176" заменить цифрами "2 645 875";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"42 489 118" заменить цифрами "43 045 405";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"8 170 364" заменить цифрами "18 273 364";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Секретарю маслихата города Алматы Мукашеву Т.Т. произвести государственную регистрацию нормативного правового акта  в Департаменте юстиции города Алматы.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 и распространяется на отношения, возникшие до введения его в действие.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XIII-й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Мусабаева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ХIII-й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2013 года № 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284 499 115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206 675 030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101 541 476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101 541 476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74 232 254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21 886 250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6 881 750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2 133 300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965 982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75 328 103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75 328 103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75 328 103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                       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292 783 139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3 946 169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2 413 889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650 878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502 384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226 407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1 282 577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13 511 535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12 265 060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местожительства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57 762 766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6 788 305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32 346 520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6 023 074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4 717 496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38 537 706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846 543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12 675 582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13 232 512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лекарственными средствами на льготных условиях отдельных категорий граждан на амбулаторном уровне лечения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4 643 689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2 744 572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8 650 925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1 613 856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5 471 768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34 029 671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16 794 245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3 089 444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10 146 817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2 735 125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2 180 898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12 830 041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12 830 041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12 830 041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4 848 134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3 901 202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246 086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 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2 645 875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87 137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43 045 405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39 504 165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34 913 379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7 446 047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программы "Дорожная карта бизнеса - 2020"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54 378 851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54 378 851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10 827 317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10 827 317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-19 022 781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19 022 781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XIII -й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маслихата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V-го созыва                      А. Мусабаева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